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27c16" w14:textId="2127c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Уалихановского районного маслихата от 8 января 2020 года № 6-49с "Об утверждении бюджета Кишкенекольского сельского округа Уалихановского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25 июня 2020 года № 5-56 с. Зарегистрировано Департаментом юстиции Северо-Казахстанской области 1 июля 2020 года № 6416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"Об утверждении бюджета Кишкенекольского сельского округа Уалихановского района на 2020-2022 годы" от 8 января 2020 года № 6-49с (опубликовано 21 января 2020 года в Эталонном контрольном банке нормативных правовых актов Республики Казахстан в электронном пиде, зарегистрировано в Реестре государственной регистрации нормативных правовых актов №5942)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Кишкенекольского сельского округа Уалихановского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— 104 542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— 45 669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— 250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—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— 58 623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— 150 255,5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—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-45 713,5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45 713,5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35 000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10 713,5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Уалихановского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К.Егимбаева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Уалихановского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2020 года № 5-56 c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№6-49 с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Кишкенекольского сельского округа Уалихановского района СКО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1316"/>
        <w:gridCol w:w="1316"/>
        <w:gridCol w:w="5654"/>
        <w:gridCol w:w="304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104542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  <w:bookmarkEnd w:id="22"/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150 255,5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22947,1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22947,1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функционирование автомобильных дорог в городах районного значения, селах, поселках, сельских округах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-45713,5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45713,5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