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9d1f" w14:textId="7f49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2019 года № 43/1 "Об утверждении бюджета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июля 2020 года № 51/1. Зарегистрировано Департаментом юстиции Северо-Казахстанской области 14 июля 2020 года № 6448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2020-2022 годы" от 25 декабря 2019 года № 43/1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5 325 645,7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343 282,9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4 619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4 972 243,8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5 471 242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901 773,3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905 837,3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- 1 047 369,6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1 047 369,6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905 837,3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4 064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145 596,3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2020 года № 51/1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43/1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212"/>
        <w:gridCol w:w="6327"/>
        <w:gridCol w:w="2902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5 325 645,7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343 282,9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4 972 243,8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4 972 243,8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4 972 243,8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5 471 242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355156,5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141919,5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596980,3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571660,3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-1047369,6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1047369,6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