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4475a" w14:textId="f7447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Шемонаихинского районного маслихата от 26 декабря 2019 года № 48/2-VI "О бюджете Шемонаихинского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3 декабря 2020 года № 59/2-VI. Зарегистрировано Департаментом юстиции Восточно-Казахстанской области 7 декабря 2020 года № 7920. Утратило силу - решением Шемонаихинского районного маслихата Восточно-Казахстанской области от 29 декабря 2020 года № 60/2-VI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Шемонаихинского районного маслихата Восточно-Казахстанской области от 29.12.2020 № 60/2-VI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17 ноября 2020 года № 43/490-VI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2019 года № 35/389-VI "Об областном бюджете на 2020-2022 годы" (зарегистрировано в Реестре государственной регистрации нормативных правовых актов № 7858) Шемонаихинский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26 декабря 2019 года № 48/2-VI "О бюджете Шемонаихинского района на 2020-2022 годы" (зарегистрировано в Реестре государственной регистрации нормативных правовых актов за № 6489, опубликовано в Эталонном контрольном банке нормативных правовых актов Республики Казахстан в электронном виде 15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7 393 703,8 тысячи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2 093 572,5 тысячи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9 588,3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122 907,5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5 167 635,5 тысяч тенге;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- 7 883 278,5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182 660,5 тысячи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–188 474,5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5 814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- 9 848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9 848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- 662 387,2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662 387,2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526 254,8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5 814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141 946,4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Григорьева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Шемонаихинского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Боровикова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48/2-VI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933"/>
        <w:gridCol w:w="601"/>
        <w:gridCol w:w="6898"/>
        <w:gridCol w:w="31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7393703,8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2093572,5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932267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155037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777230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557630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557630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497898,5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497777,5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95637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9588,3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государственного бюджета 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122907,5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22116,5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22116,5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100791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83791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5167635,5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5163294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5163294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586"/>
        <w:gridCol w:w="1236"/>
        <w:gridCol w:w="1236"/>
        <w:gridCol w:w="5090"/>
        <w:gridCol w:w="3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7883278,5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407369,6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199906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21465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21427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178441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140818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нижестоящим бюджетам 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28123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финансов района (города областного значения) 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25037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Проведение оценки имущества в целях налогообложения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22762,6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22762,6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21835,6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156961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155911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20259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135308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Развитие объектов государственных органов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46375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34975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34975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Предупреждение и ликвидация чрезвычайных ситуаций масштаба района (города областного значения) 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30916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 исполнительная деятельность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4145750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232912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232912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229115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3695668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3647731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3542673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105058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районного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47937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Дополнительное образование для детей и юношества по спорту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47937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217170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217170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25615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37505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 сироты (детей-сирот), и ребенка (детей), оставшегося без попечения родителей 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30947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14895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64253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40645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585790,9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116827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116827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116827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414071,9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414071,9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143307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23377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76175,9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94386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27348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38429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54892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54892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33765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16075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469922,1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359783,8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266510,8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жильем отдельных категорий граждан 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188900,8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93273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 строительство), реконструкция жилья коммунального жилищного фонда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88023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108638,3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108638,3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107588,3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717092,3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153400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153400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153400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408115,3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69285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42313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338830,3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338830,3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74612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64134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54584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10478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10478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80965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35861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22073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8718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45104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22031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20573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58645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24771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19927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19468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28996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 района (города областного значения) 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28996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12987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37251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37251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37251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27691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8608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81732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76742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76742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76742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114437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13378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13378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12926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101059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101059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101059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по выплате вознаграждений и иных платежей по займам из областного бюджета 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1214295,3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1214295,3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1214295,3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19495,9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532512,4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648798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13489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182660,5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188474,5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160211,5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160211,5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160211,5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160211,5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28263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28263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28263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28263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-9848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9848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9848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9848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- 662387,2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662387,2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526254,8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526254,8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526254,8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141946,4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141946,4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141946,4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