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7b87" w14:textId="fc17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выпасе юго-восточного направления села Акшат Акшатского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Акшатского сельского округа Чингирлауского района Западно-Казахстанской области от 17 ноября 2020 года № 23. Зарегистрировано Департаментом юстиции Западно-Казахстанской области 19 ноября 2020 года № 6470. Утратило силу решением акима Акшатского сельского округа Чингирлауского района Западно-Казахстанской области от 30 апреля 2021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Акшатского сельского округа Чингирлауского района Западно-Казахстанской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"Чингирлауская районная территориальная инспекция Комитета ветеринарного контроля и надзора Министерство сельского хозяйства Республики Казахстан" от 09 ноября 2020 года №01-18/485, аким Акшатского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в связи с выявлением заболевания бруцеллеза среди крупного рогатого скота на выпасе юго-восточного направления села Акшат Акшатского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Акшатского сельского округа Чингирлауского района (Бокаев Ю.Б.) обеспечить государственную регистрацию настоящего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выполнением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Акшатского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