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4fdf" w14:textId="f054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19 марта 2018 года № 392 "Об утверждении Правил проведения внутреннего государственного аудита и финансового контроля"</w:t>
      </w:r>
    </w:p>
    <w:p>
      <w:pPr>
        <w:spacing w:after="0"/>
        <w:ind w:left="0"/>
        <w:jc w:val="both"/>
      </w:pPr>
      <w:r>
        <w:rPr>
          <w:rFonts w:ascii="Times New Roman"/>
          <w:b w:val="false"/>
          <w:i w:val="false"/>
          <w:color w:val="000000"/>
          <w:sz w:val="28"/>
        </w:rPr>
        <w:t>Приказ Министра финансов Республики Казахстан от 14 июля 2021 года № 677. Зарегистрирован в Министерстве юстиции Республики Казахстан 15 июля 2021 года № 23540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от 19 марта 2018 года № 392 "Об утверждении Правил проведения внутреннего государственного аудита и финансового контроля" (зарегистрирован в Реестре государственной регистрации нормативных правовых актов под № 16689)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8)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 </w:t>
      </w:r>
      <w:r>
        <w:rPr>
          <w:rFonts w:ascii="Times New Roman"/>
          <w:b/>
          <w:i w:val="false"/>
          <w:color w:val="000000"/>
          <w:sz w:val="28"/>
        </w:rPr>
        <w:t>ПРИКAЗЫВAЮ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внутреннего государственного аудита и финансового контроля уполномоченным органом по внутреннему государственному аудиту и финансовому контролю,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проведения внутреннего государственного аудита и финансового контроля уполномоченным органом по внутреннему государственному аудиту и финансовому контролю (далее – Правила) разработаны в соответствии с подпунктом 8)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и определяют порядок проведения внутреннего государственного аудита и финансового контроля уполномоченным органом по внутреннему государственному аудиту и финансовому контролю.</w:t>
      </w:r>
    </w:p>
    <w:bookmarkEnd w:id="4"/>
    <w:bookmarkStart w:name="z11" w:id="5"/>
    <w:p>
      <w:pPr>
        <w:spacing w:after="0"/>
        <w:ind w:left="0"/>
        <w:jc w:val="both"/>
      </w:pPr>
      <w:r>
        <w:rPr>
          <w:rFonts w:ascii="Times New Roman"/>
          <w:b w:val="false"/>
          <w:i w:val="false"/>
          <w:color w:val="000000"/>
          <w:sz w:val="28"/>
        </w:rPr>
        <w:t xml:space="preserve">
      Внутренний государственный аудит состоит из взаимосвязанных этапов, определенных </w:t>
      </w:r>
      <w:r>
        <w:rPr>
          <w:rFonts w:ascii="Times New Roman"/>
          <w:b w:val="false"/>
          <w:i w:val="false"/>
          <w:color w:val="000000"/>
          <w:sz w:val="28"/>
        </w:rPr>
        <w:t>пунктом 1</w:t>
      </w:r>
      <w:r>
        <w:rPr>
          <w:rFonts w:ascii="Times New Roman"/>
          <w:b w:val="false"/>
          <w:i w:val="false"/>
          <w:color w:val="000000"/>
          <w:sz w:val="28"/>
        </w:rPr>
        <w:t xml:space="preserve"> статьи 17 Закона.</w:t>
      </w:r>
    </w:p>
    <w:bookmarkEnd w:id="5"/>
    <w:bookmarkStart w:name="z12" w:id="6"/>
    <w:p>
      <w:pPr>
        <w:spacing w:after="0"/>
        <w:ind w:left="0"/>
        <w:jc w:val="both"/>
      </w:pPr>
      <w:r>
        <w:rPr>
          <w:rFonts w:ascii="Times New Roman"/>
          <w:b w:val="false"/>
          <w:i w:val="false"/>
          <w:color w:val="000000"/>
          <w:sz w:val="28"/>
        </w:rPr>
        <w:t>
      2. В Правилах используются следующие основные понятия:</w:t>
      </w:r>
    </w:p>
    <w:bookmarkEnd w:id="6"/>
    <w:bookmarkStart w:name="z13" w:id="7"/>
    <w:p>
      <w:pPr>
        <w:spacing w:after="0"/>
        <w:ind w:left="0"/>
        <w:jc w:val="both"/>
      </w:pPr>
      <w:r>
        <w:rPr>
          <w:rFonts w:ascii="Times New Roman"/>
          <w:b w:val="false"/>
          <w:i w:val="false"/>
          <w:color w:val="000000"/>
          <w:sz w:val="28"/>
        </w:rPr>
        <w:t>
      1) аудиторские доказательства – фактические данные с учетом их законности, достоверности и допустимости, на основе которых государственные аудиторы устанавливают наличие или отсутствие нарушений и (или) недостатков в работе, а также иные материалы, подтверждающие изложенные в аудиторском отчете факты;</w:t>
      </w:r>
    </w:p>
    <w:bookmarkEnd w:id="7"/>
    <w:bookmarkStart w:name="z14" w:id="8"/>
    <w:p>
      <w:pPr>
        <w:spacing w:after="0"/>
        <w:ind w:left="0"/>
        <w:jc w:val="both"/>
      </w:pPr>
      <w:r>
        <w:rPr>
          <w:rFonts w:ascii="Times New Roman"/>
          <w:b w:val="false"/>
          <w:i w:val="false"/>
          <w:color w:val="000000"/>
          <w:sz w:val="28"/>
        </w:rPr>
        <w:t>
      2) аудиторские процедуры – действия, осуществляемые в ходе аудиторского мероприятия в соответствии с программой аудита, необходимые для достижения целей аудиторского мероприятия;</w:t>
      </w:r>
    </w:p>
    <w:bookmarkEnd w:id="8"/>
    <w:bookmarkStart w:name="z15" w:id="9"/>
    <w:p>
      <w:pPr>
        <w:spacing w:after="0"/>
        <w:ind w:left="0"/>
        <w:jc w:val="both"/>
      </w:pPr>
      <w:r>
        <w:rPr>
          <w:rFonts w:ascii="Times New Roman"/>
          <w:b w:val="false"/>
          <w:i w:val="false"/>
          <w:color w:val="000000"/>
          <w:sz w:val="28"/>
        </w:rPr>
        <w:t>
      3) аудиторское мероприятие – комплекс действий, направленных на подготовку, проведение, оформление отчетов и заключений по итогам внутреннего государственного аудита;</w:t>
      </w:r>
    </w:p>
    <w:bookmarkEnd w:id="9"/>
    <w:bookmarkStart w:name="z16" w:id="10"/>
    <w:p>
      <w:pPr>
        <w:spacing w:after="0"/>
        <w:ind w:left="0"/>
        <w:jc w:val="both"/>
      </w:pPr>
      <w:r>
        <w:rPr>
          <w:rFonts w:ascii="Times New Roman"/>
          <w:b w:val="false"/>
          <w:i w:val="false"/>
          <w:color w:val="000000"/>
          <w:sz w:val="28"/>
        </w:rPr>
        <w:t>
      4) лицо, ответственное за проведение аудиторского мероприятия – должностное лицо ведомства уполномоченного органа и его территориальных подразделений, на которое возложены обязанности по контролю за организацией и проведением внутреннего государственного аудита;</w:t>
      </w:r>
    </w:p>
    <w:bookmarkEnd w:id="10"/>
    <w:bookmarkStart w:name="z17" w:id="11"/>
    <w:p>
      <w:pPr>
        <w:spacing w:after="0"/>
        <w:ind w:left="0"/>
        <w:jc w:val="both"/>
      </w:pPr>
      <w:r>
        <w:rPr>
          <w:rFonts w:ascii="Times New Roman"/>
          <w:b w:val="false"/>
          <w:i w:val="false"/>
          <w:color w:val="000000"/>
          <w:sz w:val="28"/>
        </w:rPr>
        <w:t xml:space="preserve">
      5)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и финансового контроля (далее – объект государственного аудита),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 </w:t>
      </w:r>
    </w:p>
    <w:bookmarkEnd w:id="11"/>
    <w:bookmarkStart w:name="z18" w:id="12"/>
    <w:p>
      <w:pPr>
        <w:spacing w:after="0"/>
        <w:ind w:left="0"/>
        <w:jc w:val="both"/>
      </w:pPr>
      <w:r>
        <w:rPr>
          <w:rFonts w:ascii="Times New Roman"/>
          <w:b w:val="false"/>
          <w:i w:val="false"/>
          <w:color w:val="000000"/>
          <w:sz w:val="28"/>
        </w:rPr>
        <w:t>
      6) материалы государственного аудита и финансового контроля – документы, необходимые для проведения государственного аудита, а также составленные по его результатам документы и прилагаемые аудиторские доказательства;</w:t>
      </w:r>
    </w:p>
    <w:bookmarkEnd w:id="12"/>
    <w:bookmarkStart w:name="z19" w:id="13"/>
    <w:p>
      <w:pPr>
        <w:spacing w:after="0"/>
        <w:ind w:left="0"/>
        <w:jc w:val="both"/>
      </w:pPr>
      <w:r>
        <w:rPr>
          <w:rFonts w:ascii="Times New Roman"/>
          <w:b w:val="false"/>
          <w:i w:val="false"/>
          <w:color w:val="000000"/>
          <w:sz w:val="28"/>
        </w:rPr>
        <w:t>
      7) группа государственного аудита – два и более участников аудиторского мероприятия (государственный (-ые) аудитор (-ы), ассистент (-ы) государственного аудитора, при необходимости привлеченные эксперты по соответствующему профилю);</w:t>
      </w:r>
    </w:p>
    <w:bookmarkEnd w:id="13"/>
    <w:bookmarkStart w:name="z20" w:id="14"/>
    <w:p>
      <w:pPr>
        <w:spacing w:after="0"/>
        <w:ind w:left="0"/>
        <w:jc w:val="both"/>
      </w:pPr>
      <w:r>
        <w:rPr>
          <w:rFonts w:ascii="Times New Roman"/>
          <w:b w:val="false"/>
          <w:i w:val="false"/>
          <w:color w:val="000000"/>
          <w:sz w:val="28"/>
        </w:rPr>
        <w:t>
      8) руководитель группы государственного аудита – государственный аудитор, возглавляющий группу государственного аудита, определяемый руководителем органа внутреннего государственного аудита;</w:t>
      </w:r>
    </w:p>
    <w:bookmarkEnd w:id="14"/>
    <w:bookmarkStart w:name="z21" w:id="15"/>
    <w:p>
      <w:pPr>
        <w:spacing w:after="0"/>
        <w:ind w:left="0"/>
        <w:jc w:val="both"/>
      </w:pPr>
      <w:r>
        <w:rPr>
          <w:rFonts w:ascii="Times New Roman"/>
          <w:b w:val="false"/>
          <w:i w:val="false"/>
          <w:color w:val="000000"/>
          <w:sz w:val="28"/>
        </w:rPr>
        <w:t>
      9) предписание – обязательный для исполнения акт ведомства уполномоченного органа и его территориальных подразделений, направляемый объектам государственного аудита для устранения выявленных нарушений законодательства Республики Казахстан и (или) причин,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15"/>
    <w:bookmarkStart w:name="z22" w:id="16"/>
    <w:p>
      <w:pPr>
        <w:spacing w:after="0"/>
        <w:ind w:left="0"/>
        <w:jc w:val="both"/>
      </w:pPr>
      <w:r>
        <w:rPr>
          <w:rFonts w:ascii="Times New Roman"/>
          <w:b w:val="false"/>
          <w:i w:val="false"/>
          <w:color w:val="000000"/>
          <w:sz w:val="28"/>
        </w:rPr>
        <w:t>
      10) масштаб внутреннего государственного аудита – перечень вопросов, период и срок проведения внутреннего государственного аудита;</w:t>
      </w:r>
    </w:p>
    <w:bookmarkEnd w:id="16"/>
    <w:bookmarkStart w:name="z23" w:id="17"/>
    <w:p>
      <w:pPr>
        <w:spacing w:after="0"/>
        <w:ind w:left="0"/>
        <w:jc w:val="both"/>
      </w:pPr>
      <w:r>
        <w:rPr>
          <w:rFonts w:ascii="Times New Roman"/>
          <w:b w:val="false"/>
          <w:i w:val="false"/>
          <w:color w:val="000000"/>
          <w:sz w:val="28"/>
        </w:rPr>
        <w:t>
      11) органы внутреннего государственного аудита и финансового контроля (далее – органы внутреннего государственного аудита) – уполномоченный орган по внутреннему государственному аудиту и финансовому контролю (далее – уполномоченный орган) и его территориальные подразделения, службы внутреннего аудита центральных государственных органов, за исключением службы внутреннего аудита Национального Банка Республики Казахстан, местных исполнительных органов областей, городов республиканского значения, столицы, службы внутреннего аудита ведомств центральных государственных органов (при создании), службы внутреннего аудита подведомственных территориальных органов Министерства внутренних дел Республики Казахстан, создаваемые по усмотрению первого руководителя в рамках штатной численности (далее – службы внутреннего аудита);</w:t>
      </w:r>
    </w:p>
    <w:bookmarkEnd w:id="17"/>
    <w:bookmarkStart w:name="z24" w:id="18"/>
    <w:p>
      <w:pPr>
        <w:spacing w:after="0"/>
        <w:ind w:left="0"/>
        <w:jc w:val="both"/>
      </w:pPr>
      <w:r>
        <w:rPr>
          <w:rFonts w:ascii="Times New Roman"/>
          <w:b w:val="false"/>
          <w:i w:val="false"/>
          <w:color w:val="000000"/>
          <w:sz w:val="28"/>
        </w:rPr>
        <w:t>
      12) программа проведения внутреннего государственного аудита (программа аудита) – детально разработанный документ, составляемый индивидуально по каждому объекту государственного аудита (за исключением встречной проверки), содержащий перечень вопросов, подлежащих внутреннему государственному аудиту;</w:t>
      </w:r>
    </w:p>
    <w:bookmarkEnd w:id="18"/>
    <w:bookmarkStart w:name="z25" w:id="19"/>
    <w:p>
      <w:pPr>
        <w:spacing w:after="0"/>
        <w:ind w:left="0"/>
        <w:jc w:val="both"/>
      </w:pPr>
      <w:r>
        <w:rPr>
          <w:rFonts w:ascii="Times New Roman"/>
          <w:b w:val="false"/>
          <w:i w:val="false"/>
          <w:color w:val="000000"/>
          <w:sz w:val="28"/>
        </w:rPr>
        <w:t>
      13) план проведения внутреннего государственного аудита (далее – план аудита) – документ, разработанный на основе данных предварительного изучения объекта государственного аудита, включающий срок проведения аудиторского мероприятия, необходимые ресурсы, объекты государственного аудита и маршруты следования.";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27" w:id="20"/>
    <w:p>
      <w:pPr>
        <w:spacing w:after="0"/>
        <w:ind w:left="0"/>
        <w:jc w:val="both"/>
      </w:pPr>
      <w:r>
        <w:rPr>
          <w:rFonts w:ascii="Times New Roman"/>
          <w:b w:val="false"/>
          <w:i w:val="false"/>
          <w:color w:val="000000"/>
          <w:sz w:val="28"/>
        </w:rPr>
        <w:t xml:space="preserve">
      "7. Внутренний государственный аудит проводится на основе перечня объектов государственного аудита ведомства на соответствующий год (далее – перечень объектов государственного аудита), формируемого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20"/>
    <w:bookmarkStart w:name="z28" w:id="21"/>
    <w:p>
      <w:pPr>
        <w:spacing w:after="0"/>
        <w:ind w:left="0"/>
        <w:jc w:val="both"/>
      </w:pPr>
      <w:r>
        <w:rPr>
          <w:rFonts w:ascii="Times New Roman"/>
          <w:b w:val="false"/>
          <w:i w:val="false"/>
          <w:color w:val="000000"/>
          <w:sz w:val="28"/>
        </w:rPr>
        <w:t xml:space="preserve">
      Внеплановый аудит ведомством и его территориальными подразделениями проводится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18 Закона. </w:t>
      </w:r>
    </w:p>
    <w:bookmarkEnd w:id="21"/>
    <w:bookmarkStart w:name="z29" w:id="22"/>
    <w:p>
      <w:pPr>
        <w:spacing w:after="0"/>
        <w:ind w:left="0"/>
        <w:jc w:val="both"/>
      </w:pPr>
      <w:r>
        <w:rPr>
          <w:rFonts w:ascii="Times New Roman"/>
          <w:b w:val="false"/>
          <w:i w:val="false"/>
          <w:color w:val="000000"/>
          <w:sz w:val="28"/>
        </w:rPr>
        <w:t xml:space="preserve">
      Внеплановый аудит ведомством и его территориальными подразделениями по жалобам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проводится по истечении десяти рабочих дней после исполнения объектом государственного аудита уведомления об устранении нарушений, выявленных по результатам камерального контроля, направленного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под № 12599).</w:t>
      </w:r>
    </w:p>
    <w:bookmarkEnd w:id="22"/>
    <w:bookmarkStart w:name="z30" w:id="23"/>
    <w:p>
      <w:pPr>
        <w:spacing w:after="0"/>
        <w:ind w:left="0"/>
        <w:jc w:val="both"/>
      </w:pPr>
      <w:r>
        <w:rPr>
          <w:rFonts w:ascii="Times New Roman"/>
          <w:b w:val="false"/>
          <w:i w:val="false"/>
          <w:color w:val="000000"/>
          <w:sz w:val="28"/>
        </w:rPr>
        <w:t>
      8. Состав группы государственного аудита включает руководителя группы государственного аудита, государственных аудиторов и ассистентов государственных аудиторов ведомства и его территориальных подразделений, государственных аудиторов службы внутреннего аудита участвующих в проведении аудиторского мероприятия, а также при необходимости эксперта (-ов).</w:t>
      </w:r>
    </w:p>
    <w:bookmarkEnd w:id="23"/>
    <w:bookmarkStart w:name="z31" w:id="24"/>
    <w:p>
      <w:pPr>
        <w:spacing w:after="0"/>
        <w:ind w:left="0"/>
        <w:jc w:val="both"/>
      </w:pPr>
      <w:r>
        <w:rPr>
          <w:rFonts w:ascii="Times New Roman"/>
          <w:b w:val="false"/>
          <w:i w:val="false"/>
          <w:color w:val="000000"/>
          <w:sz w:val="28"/>
        </w:rPr>
        <w:t>
      9. Ведомством и его территориальными подразделениями осуществляются следующие типы государственного аудита:</w:t>
      </w:r>
    </w:p>
    <w:bookmarkEnd w:id="24"/>
    <w:bookmarkStart w:name="z32" w:id="25"/>
    <w:p>
      <w:pPr>
        <w:spacing w:after="0"/>
        <w:ind w:left="0"/>
        <w:jc w:val="both"/>
      </w:pPr>
      <w:r>
        <w:rPr>
          <w:rFonts w:ascii="Times New Roman"/>
          <w:b w:val="false"/>
          <w:i w:val="false"/>
          <w:color w:val="000000"/>
          <w:sz w:val="28"/>
        </w:rPr>
        <w:t>
      1) аудит финансовой отчетности – оценка достоверности, обоснованности финансовой отчетности, бухгалтерского учета и финансового состояния объекта государственного аудита;</w:t>
      </w:r>
    </w:p>
    <w:bookmarkEnd w:id="25"/>
    <w:bookmarkStart w:name="z33" w:id="26"/>
    <w:p>
      <w:pPr>
        <w:spacing w:after="0"/>
        <w:ind w:left="0"/>
        <w:jc w:val="both"/>
      </w:pPr>
      <w:r>
        <w:rPr>
          <w:rFonts w:ascii="Times New Roman"/>
          <w:b w:val="false"/>
          <w:i w:val="false"/>
          <w:color w:val="000000"/>
          <w:sz w:val="28"/>
        </w:rPr>
        <w:t>
      2) аудит соответствия – оценка, проверка соблюдения объектом государственного аудита норм законодательства Республики Казахстан, а также актов субъектов квазигосударственного сектора, принятых для их реализации.</w:t>
      </w:r>
    </w:p>
    <w:bookmarkEnd w:id="26"/>
    <w:bookmarkStart w:name="z34" w:id="27"/>
    <w:p>
      <w:pPr>
        <w:spacing w:after="0"/>
        <w:ind w:left="0"/>
        <w:jc w:val="both"/>
      </w:pPr>
      <w:r>
        <w:rPr>
          <w:rFonts w:ascii="Times New Roman"/>
          <w:b w:val="false"/>
          <w:i w:val="false"/>
          <w:color w:val="000000"/>
          <w:sz w:val="28"/>
        </w:rPr>
        <w:t xml:space="preserve">
      10. В рамках внутреннего государственного аудита ведомством и его территориальными подразделениями проводятся проверки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w:t>
      </w:r>
    </w:p>
    <w:bookmarkEnd w:id="27"/>
    <w:bookmarkStart w:name="z35" w:id="28"/>
    <w:p>
      <w:pPr>
        <w:spacing w:after="0"/>
        <w:ind w:left="0"/>
        <w:jc w:val="both"/>
      </w:pPr>
      <w:r>
        <w:rPr>
          <w:rFonts w:ascii="Times New Roman"/>
          <w:b w:val="false"/>
          <w:i w:val="false"/>
          <w:color w:val="000000"/>
          <w:sz w:val="28"/>
        </w:rPr>
        <w:t>
      11. Ведомство и его территориальные подразделения осуществляют анализ, обобщение и систематизацию выявленных по результатам государственного аудита нарушений и недостатков.";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xml:space="preserve">
      "15. Ведомство и его территориальные подразделения, согласно </w:t>
      </w:r>
      <w:r>
        <w:rPr>
          <w:rFonts w:ascii="Times New Roman"/>
          <w:b w:val="false"/>
          <w:i w:val="false"/>
          <w:color w:val="000000"/>
          <w:sz w:val="28"/>
        </w:rPr>
        <w:t>пункту 9</w:t>
      </w:r>
      <w:r>
        <w:rPr>
          <w:rFonts w:ascii="Times New Roman"/>
          <w:b w:val="false"/>
          <w:i w:val="false"/>
          <w:color w:val="000000"/>
          <w:sz w:val="28"/>
        </w:rPr>
        <w:t xml:space="preserve"> статьи 18 Закона, согласовывают перечни объектов государственного аудита и объемы бюджетных средств и активов, охватываемые государственным аудитом, а также отрабатывают вопросы проведения совместной, параллельной проверок с органами внешнего государственного аудита.</w:t>
      </w:r>
    </w:p>
    <w:bookmarkEnd w:id="29"/>
    <w:bookmarkStart w:name="z38" w:id="30"/>
    <w:p>
      <w:pPr>
        <w:spacing w:after="0"/>
        <w:ind w:left="0"/>
        <w:jc w:val="both"/>
      </w:pPr>
      <w:r>
        <w:rPr>
          <w:rFonts w:ascii="Times New Roman"/>
          <w:b w:val="false"/>
          <w:i w:val="false"/>
          <w:color w:val="000000"/>
          <w:sz w:val="28"/>
        </w:rPr>
        <w:t xml:space="preserve">
      16. Перечень объектов государственного аудита утверждаются на соответствующий финансовый год руководителем ведомства согласно </w:t>
      </w:r>
      <w:r>
        <w:rPr>
          <w:rFonts w:ascii="Times New Roman"/>
          <w:b w:val="false"/>
          <w:i w:val="false"/>
          <w:color w:val="000000"/>
          <w:sz w:val="28"/>
        </w:rPr>
        <w:t>пункту 2</w:t>
      </w:r>
      <w:r>
        <w:rPr>
          <w:rFonts w:ascii="Times New Roman"/>
          <w:b w:val="false"/>
          <w:i w:val="false"/>
          <w:color w:val="000000"/>
          <w:sz w:val="28"/>
        </w:rPr>
        <w:t xml:space="preserve"> статьи 18 Закона.</w:t>
      </w:r>
    </w:p>
    <w:bookmarkEnd w:id="30"/>
    <w:bookmarkStart w:name="z39" w:id="31"/>
    <w:p>
      <w:pPr>
        <w:spacing w:after="0"/>
        <w:ind w:left="0"/>
        <w:jc w:val="both"/>
      </w:pPr>
      <w:r>
        <w:rPr>
          <w:rFonts w:ascii="Times New Roman"/>
          <w:b w:val="false"/>
          <w:i w:val="false"/>
          <w:color w:val="000000"/>
          <w:sz w:val="28"/>
        </w:rPr>
        <w:t>
      Перечень объектов государственного аудита ведомства разрабатывается и утверждается до 10 декабря года, предшествующего планируемому, и в течение трех календарных дней со дня их утверждения направляются в службы внутреннего аудита.</w:t>
      </w:r>
    </w:p>
    <w:bookmarkEnd w:id="31"/>
    <w:bookmarkStart w:name="z40" w:id="32"/>
    <w:p>
      <w:pPr>
        <w:spacing w:after="0"/>
        <w:ind w:left="0"/>
        <w:jc w:val="both"/>
      </w:pPr>
      <w:r>
        <w:rPr>
          <w:rFonts w:ascii="Times New Roman"/>
          <w:b w:val="false"/>
          <w:i w:val="false"/>
          <w:color w:val="000000"/>
          <w:sz w:val="28"/>
        </w:rPr>
        <w:t>
      Утвержденный перечень объектов государственного аудита ведомства, а также изменения к нему в течение пяти календарных дней со дня их утверждения размещается на интернет-ресурсе ведомства с учетом соблюдения режима секретности, служебной, коммерческой или иной охраняемой законом тайны в соответствии с Инструкцией по обеспечению режима секретности в Республике Казахстан, утвержденной постановлением Правительства Республики Казахстан от 14 марта 2000 года № 390-16с "Об утверждении Инструкции по обеспечению режима секретности в Республики Казахстан" (далее – Инструкция).</w:t>
      </w:r>
    </w:p>
    <w:bookmarkEnd w:id="32"/>
    <w:bookmarkStart w:name="z41" w:id="33"/>
    <w:p>
      <w:pPr>
        <w:spacing w:after="0"/>
        <w:ind w:left="0"/>
        <w:jc w:val="both"/>
      </w:pPr>
      <w:r>
        <w:rPr>
          <w:rFonts w:ascii="Times New Roman"/>
          <w:b w:val="false"/>
          <w:i w:val="false"/>
          <w:color w:val="000000"/>
          <w:sz w:val="28"/>
        </w:rPr>
        <w:t>
      17. Ведомство и его территориальные подразделения в течение трех рабочих дней со дня утверждения перечня объектов государственного аудита направляет его Счетному комитету, ревизионным комиссиям, уполномоченному органу в области правовой статистики и специальных учетов.</w:t>
      </w:r>
    </w:p>
    <w:bookmarkEnd w:id="33"/>
    <w:bookmarkStart w:name="z42" w:id="34"/>
    <w:p>
      <w:pPr>
        <w:spacing w:after="0"/>
        <w:ind w:left="0"/>
        <w:jc w:val="both"/>
      </w:pPr>
      <w:r>
        <w:rPr>
          <w:rFonts w:ascii="Times New Roman"/>
          <w:b w:val="false"/>
          <w:i w:val="false"/>
          <w:color w:val="000000"/>
          <w:sz w:val="28"/>
        </w:rPr>
        <w:t>
      18. Внесение изменений в перечень объектов государственного аудита ведомства допускается в части исключения объектов государственного аудита при наличии документов (материалов), подтверждающих основания внесения изменений.</w:t>
      </w:r>
    </w:p>
    <w:bookmarkEnd w:id="34"/>
    <w:bookmarkStart w:name="z43" w:id="35"/>
    <w:p>
      <w:pPr>
        <w:spacing w:after="0"/>
        <w:ind w:left="0"/>
        <w:jc w:val="both"/>
      </w:pPr>
      <w:r>
        <w:rPr>
          <w:rFonts w:ascii="Times New Roman"/>
          <w:b w:val="false"/>
          <w:i w:val="false"/>
          <w:color w:val="000000"/>
          <w:sz w:val="28"/>
        </w:rPr>
        <w:t xml:space="preserve">
      При исключении определенного аудиторского мероприятия из перечня объектов государственного аудита, лицо, ответственное за проведение аудиторского мероприятия территориального подразделения ведомства, вносит руководителю территориального подразделения служебную записку с соответствующим обоснованием, а лицо, ответственное за проведение аудиторского мероприятия ведомства – руководителю ведомства. После рассмотрения служебной записки территориальное подразделение в течение двух рабочих дней направляет ведомству письмо с обоснованием. </w:t>
      </w:r>
    </w:p>
    <w:bookmarkEnd w:id="35"/>
    <w:bookmarkStart w:name="z44" w:id="36"/>
    <w:p>
      <w:pPr>
        <w:spacing w:after="0"/>
        <w:ind w:left="0"/>
        <w:jc w:val="both"/>
      </w:pPr>
      <w:r>
        <w:rPr>
          <w:rFonts w:ascii="Times New Roman"/>
          <w:b w:val="false"/>
          <w:i w:val="false"/>
          <w:color w:val="000000"/>
          <w:sz w:val="28"/>
        </w:rPr>
        <w:t>
      По итогам рассмотрения служебной записки лица, ответственного за проведение аудиторского мероприятия ведомства или письма территориального подразделения руководителем ведомства в течение двух рабочих дней принимается решение об исключении аудиторского мероприятия из перечня объектов государственного аудита.</w:t>
      </w:r>
    </w:p>
    <w:bookmarkEnd w:id="36"/>
    <w:bookmarkStart w:name="z45" w:id="37"/>
    <w:p>
      <w:pPr>
        <w:spacing w:after="0"/>
        <w:ind w:left="0"/>
        <w:jc w:val="both"/>
      </w:pPr>
      <w:r>
        <w:rPr>
          <w:rFonts w:ascii="Times New Roman"/>
          <w:b w:val="false"/>
          <w:i w:val="false"/>
          <w:color w:val="000000"/>
          <w:sz w:val="28"/>
        </w:rPr>
        <w:t>
      19. Ведомство и его территориальные подразделения на постоянной основе проводят мониторинг исполнения утвержденного перечня объектов государственного аудита.</w:t>
      </w:r>
    </w:p>
    <w:bookmarkEnd w:id="37"/>
    <w:bookmarkStart w:name="z46" w:id="38"/>
    <w:p>
      <w:pPr>
        <w:spacing w:after="0"/>
        <w:ind w:left="0"/>
        <w:jc w:val="both"/>
      </w:pPr>
      <w:r>
        <w:rPr>
          <w:rFonts w:ascii="Times New Roman"/>
          <w:b w:val="false"/>
          <w:i w:val="false"/>
          <w:color w:val="000000"/>
          <w:sz w:val="28"/>
        </w:rPr>
        <w:t>
      20. Ведомство и его территориальные подразделения на ежеквартальной основе проводят мониторинг изменений перечней объектов государственного аудита Счетного комитета и ревизионных комиссий.</w:t>
      </w:r>
    </w:p>
    <w:bookmarkEnd w:id="38"/>
    <w:bookmarkStart w:name="z47" w:id="39"/>
    <w:p>
      <w:pPr>
        <w:spacing w:after="0"/>
        <w:ind w:left="0"/>
        <w:jc w:val="both"/>
      </w:pPr>
      <w:r>
        <w:rPr>
          <w:rFonts w:ascii="Times New Roman"/>
          <w:b w:val="false"/>
          <w:i w:val="false"/>
          <w:color w:val="000000"/>
          <w:sz w:val="28"/>
        </w:rPr>
        <w:t>
      21. По итогам отчетного периода первому руководителю ведомства и его территориальных подразделений представляется информация об исполнении перечня объектов государственного аудита.";</w:t>
      </w:r>
    </w:p>
    <w:bookmarkEnd w:id="39"/>
    <w:bookmarkStart w:name="z48" w:id="4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28</w:t>
      </w:r>
      <w:r>
        <w:rPr>
          <w:rFonts w:ascii="Times New Roman"/>
          <w:b w:val="false"/>
          <w:i w:val="false"/>
          <w:color w:val="000000"/>
          <w:sz w:val="28"/>
        </w:rPr>
        <w:t xml:space="preserve"> изложить в следующей редакции:</w:t>
      </w:r>
    </w:p>
    <w:bookmarkEnd w:id="40"/>
    <w:bookmarkStart w:name="z49" w:id="41"/>
    <w:p>
      <w:pPr>
        <w:spacing w:after="0"/>
        <w:ind w:left="0"/>
        <w:jc w:val="both"/>
      </w:pPr>
      <w:r>
        <w:rPr>
          <w:rFonts w:ascii="Times New Roman"/>
          <w:b w:val="false"/>
          <w:i w:val="false"/>
          <w:color w:val="000000"/>
          <w:sz w:val="28"/>
        </w:rPr>
        <w:t xml:space="preserve">
      "1) проводит анализ источников информации для предварительного изучения деятельности объекта государственного аудита согласно примерному перечню вопросов, изучаемых ведомством и его территориальными подразделениями в ходе предварительного изучения деятельности объекта государственного аудита,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1"/>
    <w:bookmarkStart w:name="z50" w:id="4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29</w:t>
      </w:r>
      <w:r>
        <w:rPr>
          <w:rFonts w:ascii="Times New Roman"/>
          <w:b w:val="false"/>
          <w:i w:val="false"/>
          <w:color w:val="000000"/>
          <w:sz w:val="28"/>
        </w:rPr>
        <w:t xml:space="preserve"> изложить в следующей редакции:</w:t>
      </w:r>
    </w:p>
    <w:bookmarkEnd w:id="42"/>
    <w:bookmarkStart w:name="z51" w:id="43"/>
    <w:p>
      <w:pPr>
        <w:spacing w:after="0"/>
        <w:ind w:left="0"/>
        <w:jc w:val="both"/>
      </w:pPr>
      <w:r>
        <w:rPr>
          <w:rFonts w:ascii="Times New Roman"/>
          <w:b w:val="false"/>
          <w:i w:val="false"/>
          <w:color w:val="000000"/>
          <w:sz w:val="28"/>
        </w:rPr>
        <w:t>
      "29. По результатам анализа и оценки совокупности, перечисленных в пунктах 25, 26 и 27 настоящих Правил информации и показателей, характеризующих формирование и использование объектом государственного аудита бюджетных средств и активов, ведомством и его территориальными подразделениями:";</w:t>
      </w:r>
    </w:p>
    <w:bookmarkEnd w:id="43"/>
    <w:bookmarkStart w:name="z52"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30</w:t>
      </w:r>
      <w:r>
        <w:rPr>
          <w:rFonts w:ascii="Times New Roman"/>
          <w:b w:val="false"/>
          <w:i w:val="false"/>
          <w:color w:val="000000"/>
          <w:sz w:val="28"/>
        </w:rPr>
        <w:t>:</w:t>
      </w:r>
    </w:p>
    <w:bookmarkEnd w:id="44"/>
    <w:bookmarkStart w:name="z53" w:id="45"/>
    <w:p>
      <w:pPr>
        <w:spacing w:after="0"/>
        <w:ind w:left="0"/>
        <w:jc w:val="both"/>
      </w:pPr>
      <w:r>
        <w:rPr>
          <w:rFonts w:ascii="Times New Roman"/>
          <w:b w:val="false"/>
          <w:i w:val="false"/>
          <w:color w:val="000000"/>
          <w:sz w:val="28"/>
        </w:rPr>
        <w:t>
      часть первую изложить в следующей редакции:</w:t>
      </w:r>
    </w:p>
    <w:bookmarkEnd w:id="45"/>
    <w:bookmarkStart w:name="z54" w:id="46"/>
    <w:p>
      <w:pPr>
        <w:spacing w:after="0"/>
        <w:ind w:left="0"/>
        <w:jc w:val="both"/>
      </w:pPr>
      <w:r>
        <w:rPr>
          <w:rFonts w:ascii="Times New Roman"/>
          <w:b w:val="false"/>
          <w:i w:val="false"/>
          <w:color w:val="000000"/>
          <w:sz w:val="28"/>
        </w:rPr>
        <w:t>
      "30. На основе предварительного изучения объектов государственного аудита до начала проведения аудиторского мероприятия на объекте аудита ведомством и его территориальными подразделениями составляются план и программа аудита, аудиторское задание и поручение на проведение аудиторского мероприятия.";</w:t>
      </w:r>
    </w:p>
    <w:bookmarkEnd w:id="46"/>
    <w:bookmarkStart w:name="z55" w:id="47"/>
    <w:p>
      <w:pPr>
        <w:spacing w:after="0"/>
        <w:ind w:left="0"/>
        <w:jc w:val="both"/>
      </w:pPr>
      <w:r>
        <w:rPr>
          <w:rFonts w:ascii="Times New Roman"/>
          <w:b w:val="false"/>
          <w:i w:val="false"/>
          <w:color w:val="000000"/>
          <w:sz w:val="28"/>
        </w:rPr>
        <w:t>
      часть шестую изложить в следующей редакции:</w:t>
      </w:r>
    </w:p>
    <w:bookmarkEnd w:id="47"/>
    <w:bookmarkStart w:name="z56" w:id="48"/>
    <w:p>
      <w:pPr>
        <w:spacing w:after="0"/>
        <w:ind w:left="0"/>
        <w:jc w:val="both"/>
      </w:pPr>
      <w:r>
        <w:rPr>
          <w:rFonts w:ascii="Times New Roman"/>
          <w:b w:val="false"/>
          <w:i w:val="false"/>
          <w:color w:val="000000"/>
          <w:sz w:val="28"/>
        </w:rPr>
        <w:t>
      "Поручение на проведение аудиторского мероприятия составляется государственным аудитором или руководителем группы государственного аудита, согласовывается с лицом, ответственным за проведение аудиторского мероприятия и подписывается руководителем ведомства и его территориальных подразделений.";</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58" w:id="49"/>
    <w:p>
      <w:pPr>
        <w:spacing w:after="0"/>
        <w:ind w:left="0"/>
        <w:jc w:val="both"/>
      </w:pPr>
      <w:r>
        <w:rPr>
          <w:rFonts w:ascii="Times New Roman"/>
          <w:b w:val="false"/>
          <w:i w:val="false"/>
          <w:color w:val="000000"/>
          <w:sz w:val="28"/>
        </w:rPr>
        <w:t>
      "34. При составлении программы аудита финансовой отчетности ведомством и его территориальными подразделениями включаются вопросы полноты и достоверности ведения бухгалтерского учета и составления государственными учреждениями финансовой отчетности, администраторами бюджетных программ консолидированной финансовой отчетности.";</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60" w:id="50"/>
    <w:p>
      <w:pPr>
        <w:spacing w:after="0"/>
        <w:ind w:left="0"/>
        <w:jc w:val="both"/>
      </w:pPr>
      <w:r>
        <w:rPr>
          <w:rFonts w:ascii="Times New Roman"/>
          <w:b w:val="false"/>
          <w:i w:val="false"/>
          <w:color w:val="000000"/>
          <w:sz w:val="28"/>
        </w:rPr>
        <w:t>
      "36. Ведомством и его территориальными подразделениями ведется отдельный журнал регистрации по поручениям на проведение аудиторского мероприятия, в котором отражаются номер и дата регистрации поручения, наименование объекта аудита, тип аудита, фамилия, имя, отчество (при его наличии) руководителя группы аудита, в том числе посредством Единой системы электронного документооборота (далее – ЕСЭДО).</w:t>
      </w:r>
    </w:p>
    <w:bookmarkEnd w:id="50"/>
    <w:bookmarkStart w:name="z61" w:id="51"/>
    <w:p>
      <w:pPr>
        <w:spacing w:after="0"/>
        <w:ind w:left="0"/>
        <w:jc w:val="both"/>
      </w:pPr>
      <w:r>
        <w:rPr>
          <w:rFonts w:ascii="Times New Roman"/>
          <w:b w:val="false"/>
          <w:i w:val="false"/>
          <w:color w:val="000000"/>
          <w:sz w:val="28"/>
        </w:rPr>
        <w:t xml:space="preserve">
      37. Ведомство и его территориальные подразделения регистрируют поручение на проведение аудиторского мероприятия в уполномоченном органе в области правовой статистики и специальных учетов в порядке, предусмотренном Правилами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под № 21964.).";</w:t>
      </w:r>
    </w:p>
    <w:bookmarkEnd w:id="51"/>
    <w:bookmarkStart w:name="z62" w:id="5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42</w:t>
      </w:r>
      <w:r>
        <w:rPr>
          <w:rFonts w:ascii="Times New Roman"/>
          <w:b w:val="false"/>
          <w:i w:val="false"/>
          <w:color w:val="000000"/>
          <w:sz w:val="28"/>
        </w:rPr>
        <w:t xml:space="preserve"> изложить в следующей редакции:</w:t>
      </w:r>
    </w:p>
    <w:bookmarkEnd w:id="52"/>
    <w:bookmarkStart w:name="z63" w:id="53"/>
    <w:p>
      <w:pPr>
        <w:spacing w:after="0"/>
        <w:ind w:left="0"/>
        <w:jc w:val="both"/>
      </w:pPr>
      <w:r>
        <w:rPr>
          <w:rFonts w:ascii="Times New Roman"/>
          <w:b w:val="false"/>
          <w:i w:val="false"/>
          <w:color w:val="000000"/>
          <w:sz w:val="28"/>
        </w:rPr>
        <w:t xml:space="preserve">
      "Второй экземпляр требования по предоставлению объектом государственного аудита сведений, информации, документов (материалов) с отметкой о его принятии прилагается к аудиторскому отчету, оформляемому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аудиторскому отчету по консолидированной финансовой отчетности/финансовой отчетности, оформляемому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65" w:id="54"/>
    <w:p>
      <w:pPr>
        <w:spacing w:after="0"/>
        <w:ind w:left="0"/>
        <w:jc w:val="both"/>
      </w:pPr>
      <w:r>
        <w:rPr>
          <w:rFonts w:ascii="Times New Roman"/>
          <w:b w:val="false"/>
          <w:i w:val="false"/>
          <w:color w:val="000000"/>
          <w:sz w:val="28"/>
        </w:rPr>
        <w:t>
      "45. При не устранении объектом государственного аудита обстоятельств, препятствующих проведению государственного аудита, лицо, ответственное за проведение аудиторского мероприятия, готовит ходатайство первому руководителю ведомства и его территориальных подразделений о приостановлении аудиторского мероприятия до полного устранения причин, препятствующих проведению государственного аудита.</w:t>
      </w:r>
    </w:p>
    <w:bookmarkEnd w:id="54"/>
    <w:bookmarkStart w:name="z66" w:id="55"/>
    <w:p>
      <w:pPr>
        <w:spacing w:after="0"/>
        <w:ind w:left="0"/>
        <w:jc w:val="both"/>
      </w:pPr>
      <w:r>
        <w:rPr>
          <w:rFonts w:ascii="Times New Roman"/>
          <w:b w:val="false"/>
          <w:i w:val="false"/>
          <w:color w:val="000000"/>
          <w:sz w:val="28"/>
        </w:rPr>
        <w:t>
      46. Решение о приостановлении, возобновлении аудиторского мероприятия, изменении масштаба внутреннего государственного аудита, участников (состава) группы государственного аудита принимается руководителем ведомства и его территориальных подразделений и оформляется соответствующим приказом, с одновременным уведомлением объекта государственного аудита и уполномоченного органа в области правовой статистики и специальных учетов.</w:t>
      </w:r>
    </w:p>
    <w:bookmarkEnd w:id="55"/>
    <w:bookmarkStart w:name="z67" w:id="56"/>
    <w:p>
      <w:pPr>
        <w:spacing w:after="0"/>
        <w:ind w:left="0"/>
        <w:jc w:val="both"/>
      </w:pPr>
      <w:r>
        <w:rPr>
          <w:rFonts w:ascii="Times New Roman"/>
          <w:b w:val="false"/>
          <w:i w:val="false"/>
          <w:color w:val="000000"/>
          <w:sz w:val="28"/>
        </w:rPr>
        <w:t>
      47. На информационном стенде объекта государственного аудита государственные аудиторы размещают информацию о том, что на объекте государственного аудита проводится аудиторское мероприятие работниками ведомства и его территориальных подразделений.</w:t>
      </w:r>
    </w:p>
    <w:bookmarkEnd w:id="56"/>
    <w:bookmarkStart w:name="z68" w:id="57"/>
    <w:p>
      <w:pPr>
        <w:spacing w:after="0"/>
        <w:ind w:left="0"/>
        <w:jc w:val="both"/>
      </w:pPr>
      <w:r>
        <w:rPr>
          <w:rFonts w:ascii="Times New Roman"/>
          <w:b w:val="false"/>
          <w:i w:val="false"/>
          <w:color w:val="000000"/>
          <w:sz w:val="28"/>
        </w:rPr>
        <w:t xml:space="preserve">
      48. Если на объекте государственного аудита выявлен факт проведения государственного аудита другим органом государственного аудита по цели, предмету и периоду, охватываемому аудиторским мероприятием, совпадающими с аудиторским мероприятием ведомства и его территориальных подразделений, то руководителем группы государственного аудита или государственным аудитором процедура признания результатов государственного аудита осуществляется в соответствии с требованиями </w:t>
      </w:r>
      <w:r>
        <w:rPr>
          <w:rFonts w:ascii="Times New Roman"/>
          <w:b w:val="false"/>
          <w:i w:val="false"/>
          <w:color w:val="000000"/>
          <w:sz w:val="28"/>
        </w:rPr>
        <w:t>статьи 19</w:t>
      </w:r>
      <w:r>
        <w:rPr>
          <w:rFonts w:ascii="Times New Roman"/>
          <w:b w:val="false"/>
          <w:i w:val="false"/>
          <w:color w:val="000000"/>
          <w:sz w:val="28"/>
        </w:rPr>
        <w:t xml:space="preserve"> Закона и процедурного стандарта внешнего государственного аудита и финансового контроля по признанию результатов государственного аудита, утвержденного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от 31 марта 2016 года № 5-НҚ "Об утверждении процедурных стандартов внешнего государственного аудита и финансового контроля" (зарегистрирован в Реестре государственной регистрации нормативных правовых актов под 13647).";</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70" w:id="58"/>
    <w:p>
      <w:pPr>
        <w:spacing w:after="0"/>
        <w:ind w:left="0"/>
        <w:jc w:val="both"/>
      </w:pPr>
      <w:r>
        <w:rPr>
          <w:rFonts w:ascii="Times New Roman"/>
          <w:b w:val="false"/>
          <w:i w:val="false"/>
          <w:color w:val="000000"/>
          <w:sz w:val="28"/>
        </w:rPr>
        <w:t>
      "50. При необходимости продления срока проведения государственного аудита, срок продлевается не менее чем за один рабочий день до его окончания приказом руководителя ведомства и его территориальных подразделений по письменному ходатайству лица, ответственного за проведение аудиторского мероприятия, с уведомлением органов правовой статистики и специальных учетов.";</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изложить в следующей редакции:</w:t>
      </w:r>
    </w:p>
    <w:bookmarkStart w:name="z72" w:id="59"/>
    <w:p>
      <w:pPr>
        <w:spacing w:after="0"/>
        <w:ind w:left="0"/>
        <w:jc w:val="both"/>
      </w:pPr>
      <w:r>
        <w:rPr>
          <w:rFonts w:ascii="Times New Roman"/>
          <w:b w:val="false"/>
          <w:i w:val="false"/>
          <w:color w:val="000000"/>
          <w:sz w:val="28"/>
        </w:rPr>
        <w:t>
      "56. Государственные аудиторы и ассистенты государственных аудиторов ежедневно устно отчитываются руководителю группы государственного аудита. Руководитель группы государственного аудита координирует работу группы государственного аудита, проводит мониторинг полноты охвата вопросов аудиторского мероприятия, корректирует отдельные направления аудиторского мероприятия, разрешает проблемные вопросы, возникающие в группе государственного аудита.</w:t>
      </w:r>
    </w:p>
    <w:bookmarkEnd w:id="59"/>
    <w:bookmarkStart w:name="z73" w:id="60"/>
    <w:p>
      <w:pPr>
        <w:spacing w:after="0"/>
        <w:ind w:left="0"/>
        <w:jc w:val="both"/>
      </w:pPr>
      <w:r>
        <w:rPr>
          <w:rFonts w:ascii="Times New Roman"/>
          <w:b w:val="false"/>
          <w:i w:val="false"/>
          <w:color w:val="000000"/>
          <w:sz w:val="28"/>
        </w:rPr>
        <w:t xml:space="preserve">
      Руководитель группы государственного аудита, государственный аудитор и ассистент государственного аудитора еженедельно в последний рабочий день недели направляет лицу, ответственному за проведение аудиторского мероприятия, еженедельный отчет о ходе исполнения программы аудита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заполненный (составленный) на отчетную дату.</w:t>
      </w:r>
    </w:p>
    <w:bookmarkEnd w:id="60"/>
    <w:bookmarkStart w:name="z74" w:id="61"/>
    <w:p>
      <w:pPr>
        <w:spacing w:after="0"/>
        <w:ind w:left="0"/>
        <w:jc w:val="both"/>
      </w:pPr>
      <w:r>
        <w:rPr>
          <w:rFonts w:ascii="Times New Roman"/>
          <w:b w:val="false"/>
          <w:i w:val="false"/>
          <w:color w:val="000000"/>
          <w:sz w:val="28"/>
        </w:rPr>
        <w:t xml:space="preserve">
      57. Руководитель группы государственного аудита информирует в письменном виде лицо, ответственное за проведение аудиторского мероприятия, о случаях невыполнения государственными аудиторами, экспертами и ассистентами государственных аудиторов ведомства и его территориальных подразделений, участвовавшими в аудиторском мероприятии, служебных обязанностей и фактах нарушений исполнительской, трудовой дисциплины, несоблюдения </w:t>
      </w:r>
      <w:r>
        <w:rPr>
          <w:rFonts w:ascii="Times New Roman"/>
          <w:b w:val="false"/>
          <w:i w:val="false"/>
          <w:color w:val="000000"/>
          <w:sz w:val="28"/>
        </w:rPr>
        <w:t>Правил</w:t>
      </w:r>
      <w:r>
        <w:rPr>
          <w:rFonts w:ascii="Times New Roman"/>
          <w:b w:val="false"/>
          <w:i w:val="false"/>
          <w:color w:val="000000"/>
          <w:sz w:val="28"/>
        </w:rPr>
        <w:t xml:space="preserve"> профессиональной этики государственных аудиторов, утвержденных совместным нормативным постановлением Счетного комитета от 30 ноября 2015 года № 18-НҚ и приказом Министра финансов Республики Казахстан от 30 ноября 2015 года № 601 "Об утверждении Правил профессиональной этики государственных аудиторов" (зарегистрирован в Реестре государственной регистрации нормативных правовых актов под № 12575), в ходе проведения государственного аудита.</w:t>
      </w:r>
    </w:p>
    <w:bookmarkEnd w:id="61"/>
    <w:bookmarkStart w:name="z75" w:id="62"/>
    <w:p>
      <w:pPr>
        <w:spacing w:after="0"/>
        <w:ind w:left="0"/>
        <w:jc w:val="both"/>
      </w:pPr>
      <w:r>
        <w:rPr>
          <w:rFonts w:ascii="Times New Roman"/>
          <w:b w:val="false"/>
          <w:i w:val="false"/>
          <w:color w:val="000000"/>
          <w:sz w:val="28"/>
        </w:rPr>
        <w:t>
      Лицо, ответственное за проведение аудиторского мероприятия, в свою очередь, сообщает в письменном виде руководителю ведомства и его территориальных подразделений об указанных фактах для принятия мер дисциплинарного характера.";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77" w:id="63"/>
    <w:p>
      <w:pPr>
        <w:spacing w:after="0"/>
        <w:ind w:left="0"/>
        <w:jc w:val="both"/>
      </w:pPr>
      <w:r>
        <w:rPr>
          <w:rFonts w:ascii="Times New Roman"/>
          <w:b w:val="false"/>
          <w:i w:val="false"/>
          <w:color w:val="000000"/>
          <w:sz w:val="28"/>
        </w:rPr>
        <w:t>
      "59. Ведомство и его территориальные подразделения в пределах своих полномочий, в целях выполнения, возложенных на них задач, привлекают соответствующих экспертов путем включения их в состав группы государственного аудита.";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дополнить параграфом 5-1 следующего содержания:</w:t>
      </w:r>
    </w:p>
    <w:bookmarkStart w:name="z79" w:id="64"/>
    <w:p>
      <w:pPr>
        <w:spacing w:after="0"/>
        <w:ind w:left="0"/>
        <w:jc w:val="both"/>
      </w:pPr>
      <w:r>
        <w:rPr>
          <w:rFonts w:ascii="Times New Roman"/>
          <w:b w:val="false"/>
          <w:i w:val="false"/>
          <w:color w:val="000000"/>
          <w:sz w:val="28"/>
        </w:rPr>
        <w:t>
      "Параграф 5-1. Привлечение государственного аудитора службы внутреннего аудита к проведению аудита финансовой отчетности</w:t>
      </w:r>
    </w:p>
    <w:bookmarkEnd w:id="64"/>
    <w:bookmarkStart w:name="z80" w:id="65"/>
    <w:p>
      <w:pPr>
        <w:spacing w:after="0"/>
        <w:ind w:left="0"/>
        <w:jc w:val="both"/>
      </w:pPr>
      <w:r>
        <w:rPr>
          <w:rFonts w:ascii="Times New Roman"/>
          <w:b w:val="false"/>
          <w:i w:val="false"/>
          <w:color w:val="000000"/>
          <w:sz w:val="28"/>
        </w:rPr>
        <w:t>
      62-1. Ведомство и его территориальные подразделения в соответствии с подпунктом 1-1) статьи 14 Закона привлекают государственных аудиторов служб внутреннего аудита по согласованию с первым руководителем центрального государственного органа, акимом области, города республиканского значения, столицы для участия в проведении ежегодного аудита финансовой отчетности администраторов бюджетных программ, в том числе консолидированной финансовой отчетности государственных учреждений путем включения их в состав группы государственного аудита.</w:t>
      </w:r>
    </w:p>
    <w:bookmarkEnd w:id="65"/>
    <w:bookmarkStart w:name="z81" w:id="66"/>
    <w:p>
      <w:pPr>
        <w:spacing w:after="0"/>
        <w:ind w:left="0"/>
        <w:jc w:val="both"/>
      </w:pPr>
      <w:r>
        <w:rPr>
          <w:rFonts w:ascii="Times New Roman"/>
          <w:b w:val="false"/>
          <w:i w:val="false"/>
          <w:color w:val="000000"/>
          <w:sz w:val="28"/>
        </w:rPr>
        <w:t>
      62-2. Ведомство и его территориальные подразделения направляют в центральные государственные и местные исполнительные органы за десять рабочих дней до начала проведения внутреннего государственного аудита финансовой отчетности запрос о представлении кандидатуры государственного аудитора службы внутреннего аудита, с указанием срока проведения аудита, для включения еҰ в группу государственного аудита.</w:t>
      </w:r>
    </w:p>
    <w:bookmarkEnd w:id="66"/>
    <w:bookmarkStart w:name="z82" w:id="67"/>
    <w:p>
      <w:pPr>
        <w:spacing w:after="0"/>
        <w:ind w:left="0"/>
        <w:jc w:val="both"/>
      </w:pPr>
      <w:r>
        <w:rPr>
          <w:rFonts w:ascii="Times New Roman"/>
          <w:b w:val="false"/>
          <w:i w:val="false"/>
          <w:color w:val="000000"/>
          <w:sz w:val="28"/>
        </w:rPr>
        <w:t>
      Центральные государственные и местные исполнительные органы в течение пяти рабочих дней представляют кандидатуру государственного аудитора службы внутреннего аудита в ведомство и его территориальные подразделения.</w:t>
      </w:r>
    </w:p>
    <w:bookmarkEnd w:id="67"/>
    <w:bookmarkStart w:name="z83" w:id="68"/>
    <w:p>
      <w:pPr>
        <w:spacing w:after="0"/>
        <w:ind w:left="0"/>
        <w:jc w:val="both"/>
      </w:pPr>
      <w:r>
        <w:rPr>
          <w:rFonts w:ascii="Times New Roman"/>
          <w:b w:val="false"/>
          <w:i w:val="false"/>
          <w:color w:val="000000"/>
          <w:sz w:val="28"/>
        </w:rPr>
        <w:t>
      62-3. Формирование групп внутреннего государственного аудита с участием государственных аудиторов служб внутреннего аудита осуществляется по завершению предварительного изучения.</w:t>
      </w:r>
    </w:p>
    <w:bookmarkEnd w:id="68"/>
    <w:bookmarkStart w:name="z84" w:id="69"/>
    <w:p>
      <w:pPr>
        <w:spacing w:after="0"/>
        <w:ind w:left="0"/>
        <w:jc w:val="both"/>
      </w:pPr>
      <w:r>
        <w:rPr>
          <w:rFonts w:ascii="Times New Roman"/>
          <w:b w:val="false"/>
          <w:i w:val="false"/>
          <w:color w:val="000000"/>
          <w:sz w:val="28"/>
        </w:rPr>
        <w:t>
      Поручение на проведение аудиторского мероприятия оформляется на бланке строгой отчетности ведомства и его территориальных подразделений.";</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86" w:id="70"/>
    <w:p>
      <w:pPr>
        <w:spacing w:after="0"/>
        <w:ind w:left="0"/>
        <w:jc w:val="both"/>
      </w:pPr>
      <w:r>
        <w:rPr>
          <w:rFonts w:ascii="Times New Roman"/>
          <w:b w:val="false"/>
          <w:i w:val="false"/>
          <w:color w:val="000000"/>
          <w:sz w:val="28"/>
        </w:rPr>
        <w:t>
      "67. Мероприятия совместной проверки предусматриваются на этапе формирования ведомством и его территориальными подразделениями проекта перечня объектов государственного аудита в соответствии с порядком, установленным в главе 2 настоящих Правил.";</w:t>
      </w:r>
    </w:p>
    <w:bookmarkEnd w:id="70"/>
    <w:bookmarkStart w:name="z87" w:id="7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103</w:t>
      </w:r>
      <w:r>
        <w:rPr>
          <w:rFonts w:ascii="Times New Roman"/>
          <w:b w:val="false"/>
          <w:i w:val="false"/>
          <w:color w:val="000000"/>
          <w:sz w:val="28"/>
        </w:rPr>
        <w:t xml:space="preserve"> изложить в следующей редакции:</w:t>
      </w:r>
    </w:p>
    <w:bookmarkEnd w:id="71"/>
    <w:bookmarkStart w:name="z88" w:id="72"/>
    <w:p>
      <w:pPr>
        <w:spacing w:after="0"/>
        <w:ind w:left="0"/>
        <w:jc w:val="both"/>
      </w:pPr>
      <w:r>
        <w:rPr>
          <w:rFonts w:ascii="Times New Roman"/>
          <w:b w:val="false"/>
          <w:i w:val="false"/>
          <w:color w:val="000000"/>
          <w:sz w:val="28"/>
        </w:rPr>
        <w:t xml:space="preserve">
      "103. Поступившие возражения к аудиторскому отчету или аудиторскому отчету по финансовой отчетности и жалобы на решения, действия (бездействие) ведомства уполномоченного органа по внутреннему государственному аудиту и (или) его должностных лиц по результатам государственного аудита рассматриваются апелляционной комиссией при уполномоченном органе в порядке и сроки, определенном </w:t>
      </w:r>
      <w:r>
        <w:rPr>
          <w:rFonts w:ascii="Times New Roman"/>
          <w:b w:val="false"/>
          <w:i w:val="false"/>
          <w:color w:val="000000"/>
          <w:sz w:val="28"/>
        </w:rPr>
        <w:t>главой 11-1</w:t>
      </w:r>
      <w:r>
        <w:rPr>
          <w:rFonts w:ascii="Times New Roman"/>
          <w:b w:val="false"/>
          <w:i w:val="false"/>
          <w:color w:val="000000"/>
          <w:sz w:val="28"/>
        </w:rPr>
        <w:t xml:space="preserve"> Закона.";</w:t>
      </w:r>
    </w:p>
    <w:bookmarkEnd w:id="72"/>
    <w:bookmarkStart w:name="z89" w:id="73"/>
    <w:p>
      <w:pPr>
        <w:spacing w:after="0"/>
        <w:ind w:left="0"/>
        <w:jc w:val="both"/>
      </w:pPr>
      <w:r>
        <w:rPr>
          <w:rFonts w:ascii="Times New Roman"/>
          <w:b w:val="false"/>
          <w:i w:val="false"/>
          <w:color w:val="000000"/>
          <w:sz w:val="28"/>
        </w:rPr>
        <w:t>
      дополнить пунктом 103-1 следующего содержания:</w:t>
      </w:r>
    </w:p>
    <w:bookmarkEnd w:id="73"/>
    <w:bookmarkStart w:name="z90" w:id="74"/>
    <w:p>
      <w:pPr>
        <w:spacing w:after="0"/>
        <w:ind w:left="0"/>
        <w:jc w:val="both"/>
      </w:pPr>
      <w:r>
        <w:rPr>
          <w:rFonts w:ascii="Times New Roman"/>
          <w:b w:val="false"/>
          <w:i w:val="false"/>
          <w:color w:val="000000"/>
          <w:sz w:val="28"/>
        </w:rPr>
        <w:t>
      "103-1. Жалоба на решения, действия (бездействие) ведомства уполномоченного органа по внутреннему государственному аудиту и (или) его должностных лиц по результатам государственного аудита подается в апелляционную комиссию при уполномоченном органе.";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Start w:name="z92" w:id="75"/>
    <w:p>
      <w:pPr>
        <w:spacing w:after="0"/>
        <w:ind w:left="0"/>
        <w:jc w:val="both"/>
      </w:pPr>
      <w:r>
        <w:rPr>
          <w:rFonts w:ascii="Times New Roman"/>
          <w:b w:val="false"/>
          <w:i w:val="false"/>
          <w:color w:val="000000"/>
          <w:sz w:val="28"/>
        </w:rPr>
        <w:t xml:space="preserve">
      "104. Поступившие возражения к аудиторскому отчету или аудиторскому отчету по финансовой отчетности и жалобы на решения, действия (бездействие) ведомства уполномоченного органа по внутреннему государственному аудиту и (или) его должностных лиц по результатам государственного аудита, и мотивированные ответы на них в обязательном порядке приобщаются к материалам аудиторского мероприятия.";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106</w:t>
      </w:r>
      <w:r>
        <w:rPr>
          <w:rFonts w:ascii="Times New Roman"/>
          <w:b w:val="false"/>
          <w:i w:val="false"/>
          <w:color w:val="000000"/>
          <w:sz w:val="28"/>
        </w:rPr>
        <w:t xml:space="preserve"> и </w:t>
      </w:r>
      <w:r>
        <w:rPr>
          <w:rFonts w:ascii="Times New Roman"/>
          <w:b w:val="false"/>
          <w:i w:val="false"/>
          <w:color w:val="000000"/>
          <w:sz w:val="28"/>
        </w:rPr>
        <w:t>107</w:t>
      </w:r>
      <w:r>
        <w:rPr>
          <w:rFonts w:ascii="Times New Roman"/>
          <w:b w:val="false"/>
          <w:i w:val="false"/>
          <w:color w:val="000000"/>
          <w:sz w:val="28"/>
        </w:rPr>
        <w:t xml:space="preserve"> изложить в следующей редакции:</w:t>
      </w:r>
    </w:p>
    <w:bookmarkStart w:name="z94" w:id="76"/>
    <w:p>
      <w:pPr>
        <w:spacing w:after="0"/>
        <w:ind w:left="0"/>
        <w:jc w:val="both"/>
      </w:pPr>
      <w:r>
        <w:rPr>
          <w:rFonts w:ascii="Times New Roman"/>
          <w:b w:val="false"/>
          <w:i w:val="false"/>
          <w:color w:val="000000"/>
          <w:sz w:val="28"/>
        </w:rPr>
        <w:t xml:space="preserve">
      "106. Материалы аудиторского мероприятия государственным аудитором или руководителем группы государственного аудита в течение трех рабочих дней после завершения аудиторского мероприятия или со дня приезда из командировки обобщаются с отражением в описи наименований документов и количества листов, и передаются лицу, осуществляющему контроль качества в порядке, определенном </w:t>
      </w:r>
      <w:r>
        <w:rPr>
          <w:rFonts w:ascii="Times New Roman"/>
          <w:b w:val="false"/>
          <w:i w:val="false"/>
          <w:color w:val="000000"/>
          <w:sz w:val="28"/>
        </w:rPr>
        <w:t>параграфом 2</w:t>
      </w:r>
      <w:r>
        <w:rPr>
          <w:rFonts w:ascii="Times New Roman"/>
          <w:b w:val="false"/>
          <w:i w:val="false"/>
          <w:color w:val="000000"/>
          <w:sz w:val="28"/>
        </w:rPr>
        <w:t xml:space="preserve"> главы 5 настоящих Правил.</w:t>
      </w:r>
    </w:p>
    <w:bookmarkEnd w:id="76"/>
    <w:bookmarkStart w:name="z95" w:id="77"/>
    <w:p>
      <w:pPr>
        <w:spacing w:after="0"/>
        <w:ind w:left="0"/>
        <w:jc w:val="both"/>
      </w:pPr>
      <w:r>
        <w:rPr>
          <w:rFonts w:ascii="Times New Roman"/>
          <w:b w:val="false"/>
          <w:i w:val="false"/>
          <w:color w:val="000000"/>
          <w:sz w:val="28"/>
        </w:rPr>
        <w:t>
      107. В течение десяти рабочих дней после проведения контроля качества материалов внутреннего государственного аудита:</w:t>
      </w:r>
    </w:p>
    <w:bookmarkEnd w:id="77"/>
    <w:bookmarkStart w:name="z96" w:id="78"/>
    <w:p>
      <w:pPr>
        <w:spacing w:after="0"/>
        <w:ind w:left="0"/>
        <w:jc w:val="both"/>
      </w:pPr>
      <w:r>
        <w:rPr>
          <w:rFonts w:ascii="Times New Roman"/>
          <w:b w:val="false"/>
          <w:i w:val="false"/>
          <w:color w:val="000000"/>
          <w:sz w:val="28"/>
        </w:rPr>
        <w:t>
      1) лицо, ответственное за проведение аудиторского мероприятия, формирует аудиторское заключение по итогам внутреннего государственного аудита по форме согласно приложению 13 к настоящим Правилам;</w:t>
      </w:r>
    </w:p>
    <w:bookmarkEnd w:id="78"/>
    <w:bookmarkStart w:name="z97" w:id="79"/>
    <w:p>
      <w:pPr>
        <w:spacing w:after="0"/>
        <w:ind w:left="0"/>
        <w:jc w:val="both"/>
      </w:pPr>
      <w:r>
        <w:rPr>
          <w:rFonts w:ascii="Times New Roman"/>
          <w:b w:val="false"/>
          <w:i w:val="false"/>
          <w:color w:val="000000"/>
          <w:sz w:val="28"/>
        </w:rPr>
        <w:t>
      2) руководитель ведомства или его территориальных подразделений утверждает аудиторское заключение;</w:t>
      </w:r>
    </w:p>
    <w:bookmarkEnd w:id="79"/>
    <w:bookmarkStart w:name="z98" w:id="80"/>
    <w:p>
      <w:pPr>
        <w:spacing w:after="0"/>
        <w:ind w:left="0"/>
        <w:jc w:val="both"/>
      </w:pPr>
      <w:r>
        <w:rPr>
          <w:rFonts w:ascii="Times New Roman"/>
          <w:b w:val="false"/>
          <w:i w:val="false"/>
          <w:color w:val="000000"/>
          <w:sz w:val="28"/>
        </w:rPr>
        <w:t xml:space="preserve">
      3) при выявлении нарушений норм законодательства Республики Казахстан, а также актов субъектов квазигосударственного сектора, принятых для их реализации, государственный аудитор формирует предписание на устранение выявленных нарушений и о рассмотрении ответственности лиц, их допустивших, являющееся документом, обязательным для исполнения объектом государственного аудита,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80"/>
    <w:bookmarkStart w:name="z99" w:id="81"/>
    <w:p>
      <w:pPr>
        <w:spacing w:after="0"/>
        <w:ind w:left="0"/>
        <w:jc w:val="both"/>
      </w:pPr>
      <w:r>
        <w:rPr>
          <w:rFonts w:ascii="Times New Roman"/>
          <w:b w:val="false"/>
          <w:i w:val="false"/>
          <w:color w:val="000000"/>
          <w:sz w:val="28"/>
        </w:rPr>
        <w:t>
      4) руководитель ведомства или его территориальных подразделений подписывает предписание.</w:t>
      </w:r>
    </w:p>
    <w:bookmarkEnd w:id="81"/>
    <w:bookmarkStart w:name="z100" w:id="82"/>
    <w:p>
      <w:pPr>
        <w:spacing w:after="0"/>
        <w:ind w:left="0"/>
        <w:jc w:val="both"/>
      </w:pPr>
      <w:r>
        <w:rPr>
          <w:rFonts w:ascii="Times New Roman"/>
          <w:b w:val="false"/>
          <w:i w:val="false"/>
          <w:color w:val="000000"/>
          <w:sz w:val="28"/>
        </w:rPr>
        <w:t>
      Не допускается включение в аудиторское заключение и предписание фактов нарушений с нерассмотренными возражениями объекта государственного аудита и не подтвержденных контролем качества.</w:t>
      </w:r>
    </w:p>
    <w:bookmarkEnd w:id="82"/>
    <w:bookmarkStart w:name="z101" w:id="83"/>
    <w:p>
      <w:pPr>
        <w:spacing w:after="0"/>
        <w:ind w:left="0"/>
        <w:jc w:val="both"/>
      </w:pPr>
      <w:r>
        <w:rPr>
          <w:rFonts w:ascii="Times New Roman"/>
          <w:b w:val="false"/>
          <w:i w:val="false"/>
          <w:color w:val="000000"/>
          <w:sz w:val="28"/>
        </w:rPr>
        <w:t>
      Контроль качества документов, составляемых государственными аудиторами по результатам внутреннего государственного аудита, осуществляется в порядке, определенном настоящими Правилами.";</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изложить в следующей редакции:</w:t>
      </w:r>
    </w:p>
    <w:bookmarkStart w:name="z103" w:id="84"/>
    <w:p>
      <w:pPr>
        <w:spacing w:after="0"/>
        <w:ind w:left="0"/>
        <w:jc w:val="both"/>
      </w:pPr>
      <w:r>
        <w:rPr>
          <w:rFonts w:ascii="Times New Roman"/>
          <w:b w:val="false"/>
          <w:i w:val="false"/>
          <w:color w:val="000000"/>
          <w:sz w:val="28"/>
        </w:rPr>
        <w:t>
      "113. Ведомство и его территориальные подразделения представляют в уполномоченный орган в области правовой статистики и специальных учетов электронный информационный учетный документ – талон-уведомление в течение трех рабочих дней после утверждения аудиторского заключения.</w:t>
      </w:r>
    </w:p>
    <w:bookmarkEnd w:id="84"/>
    <w:bookmarkStart w:name="z104" w:id="85"/>
    <w:p>
      <w:pPr>
        <w:spacing w:after="0"/>
        <w:ind w:left="0"/>
        <w:jc w:val="both"/>
      </w:pPr>
      <w:r>
        <w:rPr>
          <w:rFonts w:ascii="Times New Roman"/>
          <w:b w:val="false"/>
          <w:i w:val="false"/>
          <w:color w:val="000000"/>
          <w:sz w:val="28"/>
        </w:rPr>
        <w:t>
      114. В ходе проведения аудиторского мероприятия или в течение пяти рабочих дней после утверждения ведомством и его территориальными подразделениями аудиторского заключения руководитель группы государственного аудита и (или) государственный аудитор, проводивший аудиторское мероприятие, вносит в информационную систему ведомства материалы государственного аудита.</w:t>
      </w:r>
    </w:p>
    <w:bookmarkEnd w:id="85"/>
    <w:bookmarkStart w:name="z105" w:id="86"/>
    <w:p>
      <w:pPr>
        <w:spacing w:after="0"/>
        <w:ind w:left="0"/>
        <w:jc w:val="both"/>
      </w:pPr>
      <w:r>
        <w:rPr>
          <w:rFonts w:ascii="Times New Roman"/>
          <w:b w:val="false"/>
          <w:i w:val="false"/>
          <w:color w:val="000000"/>
          <w:sz w:val="28"/>
        </w:rPr>
        <w:t xml:space="preserve">
      Материалы внутреннего государственного аудита представляются в Счетный комитет для размещения в единой базе данных по государственному аудиту и финансовому контролю в порядке и сроки, определенные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Единой базы данных по государственному аудиту и финансовому контролю и пользования ее данными, утвержденных нормативным постановлением Счетного комитета от 28 ноября 2015 года № 7-НҚ "Об утверждении Правил формирования и ведения Единой базы данных по государственному аудиту и финансовому контролю и пользования ее данными" (зарегистрирован в Реестре государственной регистрации нормативных правовых актов под № 12459).";</w:t>
      </w:r>
    </w:p>
    <w:bookmarkEnd w:id="86"/>
    <w:bookmarkStart w:name="z106" w:id="87"/>
    <w:p>
      <w:pPr>
        <w:spacing w:after="0"/>
        <w:ind w:left="0"/>
        <w:jc w:val="both"/>
      </w:pPr>
      <w:r>
        <w:rPr>
          <w:rFonts w:ascii="Times New Roman"/>
          <w:b w:val="false"/>
          <w:i w:val="false"/>
          <w:color w:val="000000"/>
          <w:sz w:val="28"/>
        </w:rPr>
        <w:t>
      дополнить пунктом 114-1 следующего содержания:</w:t>
      </w:r>
    </w:p>
    <w:bookmarkEnd w:id="87"/>
    <w:bookmarkStart w:name="z107" w:id="88"/>
    <w:p>
      <w:pPr>
        <w:spacing w:after="0"/>
        <w:ind w:left="0"/>
        <w:jc w:val="both"/>
      </w:pPr>
      <w:r>
        <w:rPr>
          <w:rFonts w:ascii="Times New Roman"/>
          <w:b w:val="false"/>
          <w:i w:val="false"/>
          <w:color w:val="000000"/>
          <w:sz w:val="28"/>
        </w:rPr>
        <w:t>
      "114-1. Материалы внутреннего государственного аудита финансовой отчетности вносятся в информационную систему ведомства за исключением результатов привлеченного специалиста службы внутреннего аудита.";</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и </w:t>
      </w:r>
      <w:r>
        <w:rPr>
          <w:rFonts w:ascii="Times New Roman"/>
          <w:b w:val="false"/>
          <w:i w:val="false"/>
          <w:color w:val="000000"/>
          <w:sz w:val="28"/>
        </w:rPr>
        <w:t>117</w:t>
      </w:r>
      <w:r>
        <w:rPr>
          <w:rFonts w:ascii="Times New Roman"/>
          <w:b w:val="false"/>
          <w:i w:val="false"/>
          <w:color w:val="000000"/>
          <w:sz w:val="28"/>
        </w:rPr>
        <w:t xml:space="preserve"> изложить в следующей редакции:</w:t>
      </w:r>
    </w:p>
    <w:bookmarkStart w:name="z109" w:id="89"/>
    <w:p>
      <w:pPr>
        <w:spacing w:after="0"/>
        <w:ind w:left="0"/>
        <w:jc w:val="both"/>
      </w:pPr>
      <w:r>
        <w:rPr>
          <w:rFonts w:ascii="Times New Roman"/>
          <w:b w:val="false"/>
          <w:i w:val="false"/>
          <w:color w:val="000000"/>
          <w:sz w:val="28"/>
        </w:rPr>
        <w:t xml:space="preserve">
      "115. Материалы аудиторского мероприятия, содержащие государственные секреты, учитываются и хранятся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w:t>
      </w:r>
    </w:p>
    <w:bookmarkEnd w:id="89"/>
    <w:bookmarkStart w:name="z110" w:id="90"/>
    <w:p>
      <w:pPr>
        <w:spacing w:after="0"/>
        <w:ind w:left="0"/>
        <w:jc w:val="both"/>
      </w:pPr>
      <w:r>
        <w:rPr>
          <w:rFonts w:ascii="Times New Roman"/>
          <w:b w:val="false"/>
          <w:i w:val="false"/>
          <w:color w:val="000000"/>
          <w:sz w:val="28"/>
        </w:rPr>
        <w:t>
      116. Ведомство и его территориальные подразделения обеспечивают публикацию результатов внутреннего государственного аудита в виде информации в средствах массовой информации, с учетом обеспечения режима секретности, служебной, коммерческой или иной охраняемой законом Республики Казахстан тайны.</w:t>
      </w:r>
    </w:p>
    <w:bookmarkEnd w:id="90"/>
    <w:bookmarkStart w:name="z111" w:id="91"/>
    <w:p>
      <w:pPr>
        <w:spacing w:after="0"/>
        <w:ind w:left="0"/>
        <w:jc w:val="both"/>
      </w:pPr>
      <w:r>
        <w:rPr>
          <w:rFonts w:ascii="Times New Roman"/>
          <w:b w:val="false"/>
          <w:i w:val="false"/>
          <w:color w:val="000000"/>
          <w:sz w:val="28"/>
        </w:rPr>
        <w:t xml:space="preserve">
      117. Финансовый контроль осуществляется ведомством и его территориальными подразделениями в пределах компетенции, установленной </w:t>
      </w:r>
      <w:r>
        <w:rPr>
          <w:rFonts w:ascii="Times New Roman"/>
          <w:b w:val="false"/>
          <w:i w:val="false"/>
          <w:color w:val="000000"/>
          <w:sz w:val="28"/>
        </w:rPr>
        <w:t>статьей 5</w:t>
      </w:r>
      <w:r>
        <w:rPr>
          <w:rFonts w:ascii="Times New Roman"/>
          <w:b w:val="false"/>
          <w:i w:val="false"/>
          <w:color w:val="000000"/>
          <w:sz w:val="28"/>
        </w:rPr>
        <w:t xml:space="preserve"> Закона, иными законами Республики Казахстан, актами Президента Республики Казахстан и Правительства Республики Казахстан, посредством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исполнения предписаний и привлечения к ответственности виновных лиц.";</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113" w:id="92"/>
    <w:p>
      <w:pPr>
        <w:spacing w:after="0"/>
        <w:ind w:left="0"/>
        <w:jc w:val="both"/>
      </w:pPr>
      <w:r>
        <w:rPr>
          <w:rFonts w:ascii="Times New Roman"/>
          <w:b w:val="false"/>
          <w:i w:val="false"/>
          <w:color w:val="000000"/>
          <w:sz w:val="28"/>
        </w:rPr>
        <w:t>
      "121. Ведомство или его территориальные подразделения направляют информацию об установленных фактах нарушений бюджетного законодательства в части планирования бюджета в центральный уполномоченный орган по бюджетному планированию или местный уполномоченный орган по государственному планированию соответственно для руководства в работе.";</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124</w:t>
      </w:r>
      <w:r>
        <w:rPr>
          <w:rFonts w:ascii="Times New Roman"/>
          <w:b w:val="false"/>
          <w:i w:val="false"/>
          <w:color w:val="000000"/>
          <w:sz w:val="28"/>
        </w:rPr>
        <w:t xml:space="preserve"> изложить в следующей редакции:</w:t>
      </w:r>
    </w:p>
    <w:bookmarkStart w:name="z115" w:id="93"/>
    <w:p>
      <w:pPr>
        <w:spacing w:after="0"/>
        <w:ind w:left="0"/>
        <w:jc w:val="both"/>
      </w:pPr>
      <w:r>
        <w:rPr>
          <w:rFonts w:ascii="Times New Roman"/>
          <w:b w:val="false"/>
          <w:i w:val="false"/>
          <w:color w:val="000000"/>
          <w:sz w:val="28"/>
        </w:rPr>
        <w:t>
      "124. Информацию о результатах рассмотрения рекомендаций, данных в аудиторском заключении, а также об исполнении предписания объект государственного аудита и иные заинтересованные лица направляют в ведомство и его территориальные подразделения в указанные в соответствующих документах сроки с приложением подтверждающих документов.";</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изложить в следующей редакции:</w:t>
      </w:r>
    </w:p>
    <w:bookmarkStart w:name="z117" w:id="94"/>
    <w:p>
      <w:pPr>
        <w:spacing w:after="0"/>
        <w:ind w:left="0"/>
        <w:jc w:val="both"/>
      </w:pPr>
      <w:r>
        <w:rPr>
          <w:rFonts w:ascii="Times New Roman"/>
          <w:b w:val="false"/>
          <w:i w:val="false"/>
          <w:color w:val="000000"/>
          <w:sz w:val="28"/>
        </w:rPr>
        <w:t xml:space="preserve">
      "126. В случае неисполнения или ненадлежащего выполнения объектом государственного аудита в указанный срок предписания, руководителем группы аудита или государственным аудитором незамедлительно после истечения указанного в предписании срока принимаются меры в соответствии со </w:t>
      </w:r>
      <w:r>
        <w:rPr>
          <w:rFonts w:ascii="Times New Roman"/>
          <w:b w:val="false"/>
          <w:i w:val="false"/>
          <w:color w:val="000000"/>
          <w:sz w:val="28"/>
        </w:rPr>
        <w:t>статьей 462</w:t>
      </w:r>
      <w:r>
        <w:rPr>
          <w:rFonts w:ascii="Times New Roman"/>
          <w:b w:val="false"/>
          <w:i w:val="false"/>
          <w:color w:val="000000"/>
          <w:sz w:val="28"/>
        </w:rPr>
        <w:t xml:space="preserve"> КоАП.</w:t>
      </w:r>
    </w:p>
    <w:bookmarkEnd w:id="94"/>
    <w:bookmarkStart w:name="z118" w:id="95"/>
    <w:p>
      <w:pPr>
        <w:spacing w:after="0"/>
        <w:ind w:left="0"/>
        <w:jc w:val="both"/>
      </w:pPr>
      <w:r>
        <w:rPr>
          <w:rFonts w:ascii="Times New Roman"/>
          <w:b w:val="false"/>
          <w:i w:val="false"/>
          <w:color w:val="000000"/>
          <w:sz w:val="28"/>
        </w:rPr>
        <w:t>
      127. Руководитель ведомства обеспечивает организацию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внутреннего государственного аудита и финансового контроля в ходе своей деятельности, на предмет соответствия деятельности органов внутреннего государственного аудита и действий государственных аудиторов стандартам и настоящим Правилам.</w:t>
      </w:r>
    </w:p>
    <w:bookmarkEnd w:id="95"/>
    <w:bookmarkStart w:name="z119" w:id="96"/>
    <w:p>
      <w:pPr>
        <w:spacing w:after="0"/>
        <w:ind w:left="0"/>
        <w:jc w:val="both"/>
      </w:pPr>
      <w:r>
        <w:rPr>
          <w:rFonts w:ascii="Times New Roman"/>
          <w:b w:val="false"/>
          <w:i w:val="false"/>
          <w:color w:val="000000"/>
          <w:sz w:val="28"/>
        </w:rPr>
        <w:t>
      Структурные подразделения ведомства и его территориальные подразделения при проведении контроля качества осуществляют регулярные проверки до завершения каждого этапа внутреннего государственного аудита.</w:t>
      </w:r>
    </w:p>
    <w:bookmarkEnd w:id="96"/>
    <w:bookmarkStart w:name="z120" w:id="97"/>
    <w:p>
      <w:pPr>
        <w:spacing w:after="0"/>
        <w:ind w:left="0"/>
        <w:jc w:val="both"/>
      </w:pPr>
      <w:r>
        <w:rPr>
          <w:rFonts w:ascii="Times New Roman"/>
          <w:b w:val="false"/>
          <w:i w:val="false"/>
          <w:color w:val="000000"/>
          <w:sz w:val="28"/>
        </w:rPr>
        <w:t>
      128. Контроль качества документов ведомства и его территориальных подразделений подразделяется на два уровня:</w:t>
      </w:r>
    </w:p>
    <w:bookmarkEnd w:id="97"/>
    <w:bookmarkStart w:name="z121" w:id="98"/>
    <w:p>
      <w:pPr>
        <w:spacing w:after="0"/>
        <w:ind w:left="0"/>
        <w:jc w:val="both"/>
      </w:pPr>
      <w:r>
        <w:rPr>
          <w:rFonts w:ascii="Times New Roman"/>
          <w:b w:val="false"/>
          <w:i w:val="false"/>
          <w:color w:val="000000"/>
          <w:sz w:val="28"/>
        </w:rPr>
        <w:t>
      контроль качества первого уровня – контроль качества, проводимый государственным аудитором ведомства, который не принимал участие в данном государственном аудите или структурным подразделением территориального подразделения;</w:t>
      </w:r>
    </w:p>
    <w:bookmarkEnd w:id="98"/>
    <w:bookmarkStart w:name="z122" w:id="99"/>
    <w:p>
      <w:pPr>
        <w:spacing w:after="0"/>
        <w:ind w:left="0"/>
        <w:jc w:val="both"/>
      </w:pPr>
      <w:r>
        <w:rPr>
          <w:rFonts w:ascii="Times New Roman"/>
          <w:b w:val="false"/>
          <w:i w:val="false"/>
          <w:color w:val="000000"/>
          <w:sz w:val="28"/>
        </w:rPr>
        <w:t>
      контроль качества второго уровня – контроль качества, проводимый структурным подразделением ведомства, уполномоченным на проведение контроля качества второго уровня.</w:t>
      </w:r>
    </w:p>
    <w:bookmarkEnd w:id="99"/>
    <w:bookmarkStart w:name="z123" w:id="100"/>
    <w:p>
      <w:pPr>
        <w:spacing w:after="0"/>
        <w:ind w:left="0"/>
        <w:jc w:val="both"/>
      </w:pPr>
      <w:r>
        <w:rPr>
          <w:rFonts w:ascii="Times New Roman"/>
          <w:b w:val="false"/>
          <w:i w:val="false"/>
          <w:color w:val="000000"/>
          <w:sz w:val="28"/>
        </w:rPr>
        <w:t>
      129. Контроль качества на всех этапах аудиторского мероприятия осуществляется государственными аудиторами структурных (территориальных) подразделений ведомства, не принимавшими участие в проведении внутреннего государственного аудита.</w:t>
      </w:r>
    </w:p>
    <w:bookmarkEnd w:id="100"/>
    <w:bookmarkStart w:name="z124" w:id="101"/>
    <w:p>
      <w:pPr>
        <w:spacing w:after="0"/>
        <w:ind w:left="0"/>
        <w:jc w:val="both"/>
      </w:pPr>
      <w:r>
        <w:rPr>
          <w:rFonts w:ascii="Times New Roman"/>
          <w:b w:val="false"/>
          <w:i w:val="false"/>
          <w:color w:val="000000"/>
          <w:sz w:val="28"/>
        </w:rPr>
        <w:t xml:space="preserve">
      На подготовительном этапе аудиторского мероприятия контроль качества осуществляется в течение двух рабочих дней по проектам Плана аудита, Программы аудита, Аудиторского задания, Поручения на предмет качества проведенного предварительного изучения. </w:t>
      </w:r>
    </w:p>
    <w:bookmarkEnd w:id="101"/>
    <w:bookmarkStart w:name="z125" w:id="102"/>
    <w:p>
      <w:pPr>
        <w:spacing w:after="0"/>
        <w:ind w:left="0"/>
        <w:jc w:val="both"/>
      </w:pPr>
      <w:r>
        <w:rPr>
          <w:rFonts w:ascii="Times New Roman"/>
          <w:b w:val="false"/>
          <w:i w:val="false"/>
          <w:color w:val="000000"/>
          <w:sz w:val="28"/>
        </w:rPr>
        <w:t>
      Критерии проведения контроля качества по подготовительному этапу:</w:t>
      </w:r>
    </w:p>
    <w:bookmarkEnd w:id="102"/>
    <w:bookmarkStart w:name="z126" w:id="103"/>
    <w:p>
      <w:pPr>
        <w:spacing w:after="0"/>
        <w:ind w:left="0"/>
        <w:jc w:val="both"/>
      </w:pPr>
      <w:r>
        <w:rPr>
          <w:rFonts w:ascii="Times New Roman"/>
          <w:b w:val="false"/>
          <w:i w:val="false"/>
          <w:color w:val="000000"/>
          <w:sz w:val="28"/>
        </w:rPr>
        <w:t xml:space="preserve">
      правильность определения цели, предмета и масштаба аудита; </w:t>
      </w:r>
    </w:p>
    <w:bookmarkEnd w:id="103"/>
    <w:bookmarkStart w:name="z127" w:id="104"/>
    <w:p>
      <w:pPr>
        <w:spacing w:after="0"/>
        <w:ind w:left="0"/>
        <w:jc w:val="both"/>
      </w:pPr>
      <w:r>
        <w:rPr>
          <w:rFonts w:ascii="Times New Roman"/>
          <w:b w:val="false"/>
          <w:i w:val="false"/>
          <w:color w:val="000000"/>
          <w:sz w:val="28"/>
        </w:rPr>
        <w:t>
      наличие в проекте Программы аудита показателей государственного аудита и правильность определения перечня вопросов, подлежащие аудиту (детализация вопросов) для достижения целей аудиторского мероприятия, масштаба охвата (период аудита), необходимых ресурсов для аудита (человеческих);</w:t>
      </w:r>
    </w:p>
    <w:bookmarkEnd w:id="104"/>
    <w:bookmarkStart w:name="z128" w:id="105"/>
    <w:p>
      <w:pPr>
        <w:spacing w:after="0"/>
        <w:ind w:left="0"/>
        <w:jc w:val="both"/>
      </w:pPr>
      <w:r>
        <w:rPr>
          <w:rFonts w:ascii="Times New Roman"/>
          <w:b w:val="false"/>
          <w:i w:val="false"/>
          <w:color w:val="000000"/>
          <w:sz w:val="28"/>
        </w:rPr>
        <w:t xml:space="preserve">
      правильность определения перечня вопросов, подлежащих аудиту в целях обеспечения объективного и всестороннего рассмотрения обращений физических и юридических лиц, масштаба охвата (период аудита); </w:t>
      </w:r>
    </w:p>
    <w:bookmarkEnd w:id="105"/>
    <w:bookmarkStart w:name="z129" w:id="106"/>
    <w:p>
      <w:pPr>
        <w:spacing w:after="0"/>
        <w:ind w:left="0"/>
        <w:jc w:val="both"/>
      </w:pPr>
      <w:r>
        <w:rPr>
          <w:rFonts w:ascii="Times New Roman"/>
          <w:b w:val="false"/>
          <w:i w:val="false"/>
          <w:color w:val="000000"/>
          <w:sz w:val="28"/>
        </w:rPr>
        <w:t>
      наличие аудиторского задания;</w:t>
      </w:r>
    </w:p>
    <w:bookmarkEnd w:id="106"/>
    <w:bookmarkStart w:name="z130" w:id="107"/>
    <w:p>
      <w:pPr>
        <w:spacing w:after="0"/>
        <w:ind w:left="0"/>
        <w:jc w:val="both"/>
      </w:pPr>
      <w:r>
        <w:rPr>
          <w:rFonts w:ascii="Times New Roman"/>
          <w:b w:val="false"/>
          <w:i w:val="false"/>
          <w:color w:val="000000"/>
          <w:sz w:val="28"/>
        </w:rPr>
        <w:t>
      необходимость проведения встречной проверки;</w:t>
      </w:r>
    </w:p>
    <w:bookmarkEnd w:id="107"/>
    <w:bookmarkStart w:name="z131" w:id="108"/>
    <w:p>
      <w:pPr>
        <w:spacing w:after="0"/>
        <w:ind w:left="0"/>
        <w:jc w:val="both"/>
      </w:pPr>
      <w:r>
        <w:rPr>
          <w:rFonts w:ascii="Times New Roman"/>
          <w:b w:val="false"/>
          <w:i w:val="false"/>
          <w:color w:val="000000"/>
          <w:sz w:val="28"/>
        </w:rPr>
        <w:t>
      необходимость определения экспертов, привлекаемых к проведению государственного аудита, и конкретные вопросы государственного аудита, планируемые для поручения им.</w:t>
      </w:r>
    </w:p>
    <w:bookmarkEnd w:id="108"/>
    <w:bookmarkStart w:name="z132" w:id="109"/>
    <w:p>
      <w:pPr>
        <w:spacing w:after="0"/>
        <w:ind w:left="0"/>
        <w:jc w:val="both"/>
      </w:pPr>
      <w:r>
        <w:rPr>
          <w:rFonts w:ascii="Times New Roman"/>
          <w:b w:val="false"/>
          <w:i w:val="false"/>
          <w:color w:val="000000"/>
          <w:sz w:val="28"/>
        </w:rPr>
        <w:t>
      На основном этапе аудиторского мероприятия контроль качества осуществляется в течение пяти рабочих дней по проектам аудиторского отчета и Реестра, приложенного к ним, до направления их объекту аудита.</w:t>
      </w:r>
    </w:p>
    <w:bookmarkEnd w:id="109"/>
    <w:bookmarkStart w:name="z133" w:id="110"/>
    <w:p>
      <w:pPr>
        <w:spacing w:after="0"/>
        <w:ind w:left="0"/>
        <w:jc w:val="both"/>
      </w:pPr>
      <w:r>
        <w:rPr>
          <w:rFonts w:ascii="Times New Roman"/>
          <w:b w:val="false"/>
          <w:i w:val="false"/>
          <w:color w:val="000000"/>
          <w:sz w:val="28"/>
        </w:rPr>
        <w:t>
      Критерии проведения контроля качества по основному этапу:</w:t>
      </w:r>
    </w:p>
    <w:bookmarkEnd w:id="110"/>
    <w:bookmarkStart w:name="z134" w:id="111"/>
    <w:p>
      <w:pPr>
        <w:spacing w:after="0"/>
        <w:ind w:left="0"/>
        <w:jc w:val="both"/>
      </w:pPr>
      <w:r>
        <w:rPr>
          <w:rFonts w:ascii="Times New Roman"/>
          <w:b w:val="false"/>
          <w:i w:val="false"/>
          <w:color w:val="000000"/>
          <w:sz w:val="28"/>
        </w:rPr>
        <w:t>
      соответствие проекта аудиторского отчета или аудиторского отчета по финансовой отчетности, а также акта встречной проверки структурам и формам, установленными настоящими Правилами;</w:t>
      </w:r>
    </w:p>
    <w:bookmarkEnd w:id="111"/>
    <w:bookmarkStart w:name="z135" w:id="112"/>
    <w:p>
      <w:pPr>
        <w:spacing w:after="0"/>
        <w:ind w:left="0"/>
        <w:jc w:val="both"/>
      </w:pPr>
      <w:r>
        <w:rPr>
          <w:rFonts w:ascii="Times New Roman"/>
          <w:b w:val="false"/>
          <w:i w:val="false"/>
          <w:color w:val="000000"/>
          <w:sz w:val="28"/>
        </w:rPr>
        <w:t>
      обеспечение строгого соответствия последовательности и перечню вопросов программы аудита, достоверности, объективности сведений, изложенных в нем, а также наличие ответов на каждый вопрос программы аудита;</w:t>
      </w:r>
    </w:p>
    <w:bookmarkEnd w:id="112"/>
    <w:bookmarkStart w:name="z136" w:id="113"/>
    <w:p>
      <w:pPr>
        <w:spacing w:after="0"/>
        <w:ind w:left="0"/>
        <w:jc w:val="both"/>
      </w:pPr>
      <w:r>
        <w:rPr>
          <w:rFonts w:ascii="Times New Roman"/>
          <w:b w:val="false"/>
          <w:i w:val="false"/>
          <w:color w:val="000000"/>
          <w:sz w:val="28"/>
        </w:rPr>
        <w:t>
      осуществление аудита по вопросам, не предусмотренным программой аудита;</w:t>
      </w:r>
    </w:p>
    <w:bookmarkEnd w:id="113"/>
    <w:bookmarkStart w:name="z137" w:id="114"/>
    <w:p>
      <w:pPr>
        <w:spacing w:after="0"/>
        <w:ind w:left="0"/>
        <w:jc w:val="both"/>
      </w:pPr>
      <w:r>
        <w:rPr>
          <w:rFonts w:ascii="Times New Roman"/>
          <w:b w:val="false"/>
          <w:i w:val="false"/>
          <w:color w:val="000000"/>
          <w:sz w:val="28"/>
        </w:rPr>
        <w:t>
      обоснованность внесения изменения в План и Программу аудита в ходе проведения аудита;</w:t>
      </w:r>
    </w:p>
    <w:bookmarkEnd w:id="114"/>
    <w:bookmarkStart w:name="z138" w:id="115"/>
    <w:p>
      <w:pPr>
        <w:spacing w:after="0"/>
        <w:ind w:left="0"/>
        <w:jc w:val="both"/>
      </w:pPr>
      <w:r>
        <w:rPr>
          <w:rFonts w:ascii="Times New Roman"/>
          <w:b w:val="false"/>
          <w:i w:val="false"/>
          <w:color w:val="000000"/>
          <w:sz w:val="28"/>
        </w:rPr>
        <w:t>
      объективность отраженных фактов нарушений и правильность применения законодательства при отражении выявленных нарушений и их квалификации;</w:t>
      </w:r>
    </w:p>
    <w:bookmarkEnd w:id="115"/>
    <w:bookmarkStart w:name="z139" w:id="116"/>
    <w:p>
      <w:pPr>
        <w:spacing w:after="0"/>
        <w:ind w:left="0"/>
        <w:jc w:val="both"/>
      </w:pPr>
      <w:r>
        <w:rPr>
          <w:rFonts w:ascii="Times New Roman"/>
          <w:b w:val="false"/>
          <w:i w:val="false"/>
          <w:color w:val="000000"/>
          <w:sz w:val="28"/>
        </w:rPr>
        <w:t>
      наличие необходимой доказательной базы по установленным нарушениям;</w:t>
      </w:r>
    </w:p>
    <w:bookmarkEnd w:id="116"/>
    <w:bookmarkStart w:name="z140" w:id="117"/>
    <w:p>
      <w:pPr>
        <w:spacing w:after="0"/>
        <w:ind w:left="0"/>
        <w:jc w:val="both"/>
      </w:pPr>
      <w:r>
        <w:rPr>
          <w:rFonts w:ascii="Times New Roman"/>
          <w:b w:val="false"/>
          <w:i w:val="false"/>
          <w:color w:val="000000"/>
          <w:sz w:val="28"/>
        </w:rPr>
        <w:t>
      обеспечение объективного и всестороннего рассмотрения обращений физических и юридических лиц;</w:t>
      </w:r>
    </w:p>
    <w:bookmarkEnd w:id="117"/>
    <w:bookmarkStart w:name="z141" w:id="118"/>
    <w:p>
      <w:pPr>
        <w:spacing w:after="0"/>
        <w:ind w:left="0"/>
        <w:jc w:val="both"/>
      </w:pPr>
      <w:r>
        <w:rPr>
          <w:rFonts w:ascii="Times New Roman"/>
          <w:b w:val="false"/>
          <w:i w:val="false"/>
          <w:color w:val="000000"/>
          <w:sz w:val="28"/>
        </w:rPr>
        <w:t>
      наличие актов контрольного обмера (осмотра) при необходимости их составления, оценка достижения цели аудиторского мероприятия.</w:t>
      </w:r>
    </w:p>
    <w:bookmarkEnd w:id="118"/>
    <w:bookmarkStart w:name="z142" w:id="119"/>
    <w:p>
      <w:pPr>
        <w:spacing w:after="0"/>
        <w:ind w:left="0"/>
        <w:jc w:val="both"/>
      </w:pPr>
      <w:r>
        <w:rPr>
          <w:rFonts w:ascii="Times New Roman"/>
          <w:b w:val="false"/>
          <w:i w:val="false"/>
          <w:color w:val="000000"/>
          <w:sz w:val="28"/>
        </w:rPr>
        <w:t>
      На заключительном этапе аудиторского мероприятия контроль качества осуществляется на проект аудиторского заключения, предписания, своевременность предоставления аудиторского отчета объекту аудита в течение трех рабочих дней до их подписания и утверждения.</w:t>
      </w:r>
    </w:p>
    <w:bookmarkEnd w:id="119"/>
    <w:bookmarkStart w:name="z143" w:id="120"/>
    <w:p>
      <w:pPr>
        <w:spacing w:after="0"/>
        <w:ind w:left="0"/>
        <w:jc w:val="both"/>
      </w:pPr>
      <w:r>
        <w:rPr>
          <w:rFonts w:ascii="Times New Roman"/>
          <w:b w:val="false"/>
          <w:i w:val="false"/>
          <w:color w:val="000000"/>
          <w:sz w:val="28"/>
        </w:rPr>
        <w:t>
      Критерии проведения контроля качества по заключенному этапу:</w:t>
      </w:r>
    </w:p>
    <w:bookmarkEnd w:id="120"/>
    <w:bookmarkStart w:name="z144" w:id="121"/>
    <w:p>
      <w:pPr>
        <w:spacing w:after="0"/>
        <w:ind w:left="0"/>
        <w:jc w:val="both"/>
      </w:pPr>
      <w:r>
        <w:rPr>
          <w:rFonts w:ascii="Times New Roman"/>
          <w:b w:val="false"/>
          <w:i w:val="false"/>
          <w:color w:val="000000"/>
          <w:sz w:val="28"/>
        </w:rPr>
        <w:t>
      полнота и достоверность составления проекта аудиторского заключения, предписания в соответствии с настоящими Правилами (в том числе с решением апелляционной комиссии);</w:t>
      </w:r>
    </w:p>
    <w:bookmarkEnd w:id="121"/>
    <w:bookmarkStart w:name="z145" w:id="122"/>
    <w:p>
      <w:pPr>
        <w:spacing w:after="0"/>
        <w:ind w:left="0"/>
        <w:jc w:val="both"/>
      </w:pPr>
      <w:r>
        <w:rPr>
          <w:rFonts w:ascii="Times New Roman"/>
          <w:b w:val="false"/>
          <w:i w:val="false"/>
          <w:color w:val="000000"/>
          <w:sz w:val="28"/>
        </w:rPr>
        <w:t>
      наличие и обоснованность в проекте аудиторского заключения рекомендаций по итогам внутреннего государственного аудита для повышения эффективности и совершенствования деятельности объекта государственного аудита.</w:t>
      </w:r>
    </w:p>
    <w:bookmarkEnd w:id="122"/>
    <w:bookmarkStart w:name="z146" w:id="123"/>
    <w:p>
      <w:pPr>
        <w:spacing w:after="0"/>
        <w:ind w:left="0"/>
        <w:jc w:val="both"/>
      </w:pPr>
      <w:r>
        <w:rPr>
          <w:rFonts w:ascii="Times New Roman"/>
          <w:b w:val="false"/>
          <w:i w:val="false"/>
          <w:color w:val="000000"/>
          <w:sz w:val="28"/>
        </w:rPr>
        <w:t>
      Результаты контроля качества оформляются заключением контроля качества по форме согласно приложению 16 к настоящим Правилам.</w:t>
      </w:r>
    </w:p>
    <w:bookmarkEnd w:id="123"/>
    <w:bookmarkStart w:name="z147" w:id="124"/>
    <w:p>
      <w:pPr>
        <w:spacing w:after="0"/>
        <w:ind w:left="0"/>
        <w:jc w:val="both"/>
      </w:pPr>
      <w:r>
        <w:rPr>
          <w:rFonts w:ascii="Times New Roman"/>
          <w:b w:val="false"/>
          <w:i w:val="false"/>
          <w:color w:val="000000"/>
          <w:sz w:val="28"/>
        </w:rPr>
        <w:t xml:space="preserve">
      130. Структурные (территориальные) подразделения ведомства осуществляют контроль качества первого уровня по всем этапам аудиторского мероприятия, осуществляемые государственными аудиторами структурных (территориальных) подразделений ведомства. </w:t>
      </w:r>
    </w:p>
    <w:bookmarkEnd w:id="124"/>
    <w:bookmarkStart w:name="z148" w:id="125"/>
    <w:p>
      <w:pPr>
        <w:spacing w:after="0"/>
        <w:ind w:left="0"/>
        <w:jc w:val="both"/>
      </w:pPr>
      <w:r>
        <w:rPr>
          <w:rFonts w:ascii="Times New Roman"/>
          <w:b w:val="false"/>
          <w:i w:val="false"/>
          <w:color w:val="000000"/>
          <w:sz w:val="28"/>
        </w:rPr>
        <w:t xml:space="preserve">
      Общая продолжительность контроля качества первого уровня одного аудиторского мероприятия составляет не более десяти рабочих дней по всем этапам аудиторского мероприятия, в том числе: </w:t>
      </w:r>
    </w:p>
    <w:bookmarkEnd w:id="125"/>
    <w:bookmarkStart w:name="z149" w:id="126"/>
    <w:p>
      <w:pPr>
        <w:spacing w:after="0"/>
        <w:ind w:left="0"/>
        <w:jc w:val="both"/>
      </w:pPr>
      <w:r>
        <w:rPr>
          <w:rFonts w:ascii="Times New Roman"/>
          <w:b w:val="false"/>
          <w:i w:val="false"/>
          <w:color w:val="000000"/>
          <w:sz w:val="28"/>
        </w:rPr>
        <w:t>
      на подготовительном этапе осуществляется аудиторское мероприятие в течение двух рабочих дней со дня представления материалов на контроль качества;</w:t>
      </w:r>
    </w:p>
    <w:bookmarkEnd w:id="126"/>
    <w:bookmarkStart w:name="z150" w:id="127"/>
    <w:p>
      <w:pPr>
        <w:spacing w:after="0"/>
        <w:ind w:left="0"/>
        <w:jc w:val="both"/>
      </w:pPr>
      <w:r>
        <w:rPr>
          <w:rFonts w:ascii="Times New Roman"/>
          <w:b w:val="false"/>
          <w:i w:val="false"/>
          <w:color w:val="000000"/>
          <w:sz w:val="28"/>
        </w:rPr>
        <w:t>
      на основном этапе осуществляется аудиторское мероприятие в течение пяти рабочих дней со дня представления материалов на контроль качества;</w:t>
      </w:r>
    </w:p>
    <w:bookmarkEnd w:id="127"/>
    <w:bookmarkStart w:name="z151" w:id="128"/>
    <w:p>
      <w:pPr>
        <w:spacing w:after="0"/>
        <w:ind w:left="0"/>
        <w:jc w:val="both"/>
      </w:pPr>
      <w:r>
        <w:rPr>
          <w:rFonts w:ascii="Times New Roman"/>
          <w:b w:val="false"/>
          <w:i w:val="false"/>
          <w:color w:val="000000"/>
          <w:sz w:val="28"/>
        </w:rPr>
        <w:t>
      на заключительном этапе осуществляется в течение трех рабочих дней со дня представления материалов на контроль качества.</w:t>
      </w:r>
    </w:p>
    <w:bookmarkEnd w:id="128"/>
    <w:bookmarkStart w:name="z152" w:id="129"/>
    <w:p>
      <w:pPr>
        <w:spacing w:after="0"/>
        <w:ind w:left="0"/>
        <w:jc w:val="both"/>
      </w:pPr>
      <w:r>
        <w:rPr>
          <w:rFonts w:ascii="Times New Roman"/>
          <w:b w:val="false"/>
          <w:i w:val="false"/>
          <w:color w:val="000000"/>
          <w:sz w:val="28"/>
        </w:rPr>
        <w:t>
      Не подписание аудиторского отчета объектом государственного аудита не является препятствием для проведения контроля качества.</w:t>
      </w:r>
    </w:p>
    <w:bookmarkEnd w:id="129"/>
    <w:bookmarkStart w:name="z153" w:id="130"/>
    <w:p>
      <w:pPr>
        <w:spacing w:after="0"/>
        <w:ind w:left="0"/>
        <w:jc w:val="both"/>
      </w:pPr>
      <w:r>
        <w:rPr>
          <w:rFonts w:ascii="Times New Roman"/>
          <w:b w:val="false"/>
          <w:i w:val="false"/>
          <w:color w:val="000000"/>
          <w:sz w:val="28"/>
        </w:rPr>
        <w:t>
      Заключение контроля качества первого уровня составляется и подписывается работником, проводившим контроль качества, и утверждается руководителем структурного (территориального) подразделения ведомства.</w:t>
      </w:r>
    </w:p>
    <w:bookmarkEnd w:id="130"/>
    <w:bookmarkStart w:name="z154" w:id="131"/>
    <w:p>
      <w:pPr>
        <w:spacing w:after="0"/>
        <w:ind w:left="0"/>
        <w:jc w:val="both"/>
      </w:pPr>
      <w:r>
        <w:rPr>
          <w:rFonts w:ascii="Times New Roman"/>
          <w:b w:val="false"/>
          <w:i w:val="false"/>
          <w:color w:val="000000"/>
          <w:sz w:val="28"/>
        </w:rPr>
        <w:t xml:space="preserve">
      При направлении руководителем объекта государственного аудита или лицом, его замещающим, возражения к аудиторскому отчету или аудиторскому отчету по финансовой отчетности, контроль качества проводится после вынесения решения по результатам рассмотрения возражения, в порядке, установленном </w:t>
      </w:r>
      <w:r>
        <w:rPr>
          <w:rFonts w:ascii="Times New Roman"/>
          <w:b w:val="false"/>
          <w:i w:val="false"/>
          <w:color w:val="000000"/>
          <w:sz w:val="28"/>
        </w:rPr>
        <w:t>главой 11-1</w:t>
      </w:r>
      <w:r>
        <w:rPr>
          <w:rFonts w:ascii="Times New Roman"/>
          <w:b w:val="false"/>
          <w:i w:val="false"/>
          <w:color w:val="000000"/>
          <w:sz w:val="28"/>
        </w:rPr>
        <w:t xml:space="preserve"> Закона.</w:t>
      </w:r>
    </w:p>
    <w:bookmarkEnd w:id="131"/>
    <w:bookmarkStart w:name="z155" w:id="132"/>
    <w:p>
      <w:pPr>
        <w:spacing w:after="0"/>
        <w:ind w:left="0"/>
        <w:jc w:val="both"/>
      </w:pPr>
      <w:r>
        <w:rPr>
          <w:rFonts w:ascii="Times New Roman"/>
          <w:b w:val="false"/>
          <w:i w:val="false"/>
          <w:color w:val="000000"/>
          <w:sz w:val="28"/>
        </w:rPr>
        <w:t>
      131. Структурное подразделение ведомства осуществляет контроль качества документов, составляемых государственными аудиторами ведомства и его территориальных подразделений в ходе своей деятельности, по всем трем этапам.</w:t>
      </w:r>
    </w:p>
    <w:bookmarkEnd w:id="132"/>
    <w:bookmarkStart w:name="z156" w:id="133"/>
    <w:p>
      <w:pPr>
        <w:spacing w:after="0"/>
        <w:ind w:left="0"/>
        <w:jc w:val="both"/>
      </w:pPr>
      <w:r>
        <w:rPr>
          <w:rFonts w:ascii="Times New Roman"/>
          <w:b w:val="false"/>
          <w:i w:val="false"/>
          <w:color w:val="000000"/>
          <w:sz w:val="28"/>
        </w:rPr>
        <w:t xml:space="preserve">
      Продолжительность проведения контроля качества второго уровня одного аудиторского мероприятия составляет не более двадцати рабочих дней со дня поступления документа, послужившего основанием для проведения контроля качества второго уровня. При необходимости проведения дополнительного изучения или проверки, срок проведения контроля качества второго уровня продлевается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Административно процедурно-процессуального Кодекса Республики Казахстан. </w:t>
      </w:r>
    </w:p>
    <w:bookmarkEnd w:id="133"/>
    <w:bookmarkStart w:name="z157" w:id="134"/>
    <w:p>
      <w:pPr>
        <w:spacing w:after="0"/>
        <w:ind w:left="0"/>
        <w:jc w:val="both"/>
      </w:pPr>
      <w:r>
        <w:rPr>
          <w:rFonts w:ascii="Times New Roman"/>
          <w:b w:val="false"/>
          <w:i w:val="false"/>
          <w:color w:val="000000"/>
          <w:sz w:val="28"/>
        </w:rPr>
        <w:t>
      Заключение контроля качества второго уровня составляется и подписывается работником, проводившим контроль качества, и утверждается руководителем уполномоченного структурного подразделения ведомства, а при его отсутствии, лицом, его замещающим в установленном законодательством порядке.</w:t>
      </w:r>
    </w:p>
    <w:bookmarkEnd w:id="134"/>
    <w:bookmarkStart w:name="z158" w:id="135"/>
    <w:p>
      <w:pPr>
        <w:spacing w:after="0"/>
        <w:ind w:left="0"/>
        <w:jc w:val="both"/>
      </w:pPr>
      <w:r>
        <w:rPr>
          <w:rFonts w:ascii="Times New Roman"/>
          <w:b w:val="false"/>
          <w:i w:val="false"/>
          <w:color w:val="000000"/>
          <w:sz w:val="28"/>
        </w:rPr>
        <w:t>
      Отбор аудиторских мероприятий для проведения контроля качества второго уровня осуществляется по следующим критериям:</w:t>
      </w:r>
    </w:p>
    <w:bookmarkEnd w:id="135"/>
    <w:bookmarkStart w:name="z159" w:id="136"/>
    <w:p>
      <w:pPr>
        <w:spacing w:after="0"/>
        <w:ind w:left="0"/>
        <w:jc w:val="both"/>
      </w:pPr>
      <w:r>
        <w:rPr>
          <w:rFonts w:ascii="Times New Roman"/>
          <w:b w:val="false"/>
          <w:i w:val="false"/>
          <w:color w:val="000000"/>
          <w:sz w:val="28"/>
        </w:rPr>
        <w:t>
      1) некачественное выполнение и нарушение сроков исполнения поручений ведомства и его структурных (территориальных) подразделений;</w:t>
      </w:r>
    </w:p>
    <w:bookmarkEnd w:id="136"/>
    <w:bookmarkStart w:name="z160" w:id="137"/>
    <w:p>
      <w:pPr>
        <w:spacing w:after="0"/>
        <w:ind w:left="0"/>
        <w:jc w:val="both"/>
      </w:pPr>
      <w:r>
        <w:rPr>
          <w:rFonts w:ascii="Times New Roman"/>
          <w:b w:val="false"/>
          <w:i w:val="false"/>
          <w:color w:val="000000"/>
          <w:sz w:val="28"/>
        </w:rPr>
        <w:t>
      2) наличие обращений и жалоб физических и юридических лиц, объектов государственного аудита (в письменном виде, по телефону доверия) об обжаловании документов, принятых по результатам внутреннего государственного аудита, а также в отношении работников ведомства и его территориальных подразделений;</w:t>
      </w:r>
    </w:p>
    <w:bookmarkEnd w:id="137"/>
    <w:bookmarkStart w:name="z161" w:id="138"/>
    <w:p>
      <w:pPr>
        <w:spacing w:after="0"/>
        <w:ind w:left="0"/>
        <w:jc w:val="both"/>
      </w:pPr>
      <w:r>
        <w:rPr>
          <w:rFonts w:ascii="Times New Roman"/>
          <w:b w:val="false"/>
          <w:i w:val="false"/>
          <w:color w:val="000000"/>
          <w:sz w:val="28"/>
        </w:rPr>
        <w:t>
      3) анализ результатов аудиторских мероприятий, проведенных ведомством и (или) его структурными (территориальными) подразделениями;</w:t>
      </w:r>
    </w:p>
    <w:bookmarkEnd w:id="138"/>
    <w:bookmarkStart w:name="z162" w:id="139"/>
    <w:p>
      <w:pPr>
        <w:spacing w:after="0"/>
        <w:ind w:left="0"/>
        <w:jc w:val="both"/>
      </w:pPr>
      <w:r>
        <w:rPr>
          <w:rFonts w:ascii="Times New Roman"/>
          <w:b w:val="false"/>
          <w:i w:val="false"/>
          <w:color w:val="000000"/>
          <w:sz w:val="28"/>
        </w:rPr>
        <w:t>
      4) рекомендация Комиссии по апелляционному урегулированию споров при ведомстве по внутреннему государственному аудиту при полном или частичном удовлетворении жалобы объекта государственного аудита.";</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137</w:t>
      </w:r>
      <w:r>
        <w:rPr>
          <w:rFonts w:ascii="Times New Roman"/>
          <w:b w:val="false"/>
          <w:i w:val="false"/>
          <w:color w:val="000000"/>
          <w:sz w:val="28"/>
        </w:rPr>
        <w:t xml:space="preserve"> изложить в следующей редакции:</w:t>
      </w:r>
    </w:p>
    <w:bookmarkStart w:name="z164" w:id="140"/>
    <w:p>
      <w:pPr>
        <w:spacing w:after="0"/>
        <w:ind w:left="0"/>
        <w:jc w:val="both"/>
      </w:pPr>
      <w:r>
        <w:rPr>
          <w:rFonts w:ascii="Times New Roman"/>
          <w:b w:val="false"/>
          <w:i w:val="false"/>
          <w:color w:val="000000"/>
          <w:sz w:val="28"/>
        </w:rPr>
        <w:t>
      "137. Результаты контроля качества ведомством или его территориальными подразделениями размещаются в информационной системе ведомства и единой базе данных по государственному аудиту и финансовому контролю.";</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 </w:t>
      </w:r>
    </w:p>
    <w:bookmarkStart w:name="z166" w:id="141"/>
    <w:p>
      <w:pPr>
        <w:spacing w:after="0"/>
        <w:ind w:left="0"/>
        <w:jc w:val="both"/>
      </w:pPr>
      <w:r>
        <w:rPr>
          <w:rFonts w:ascii="Times New Roman"/>
          <w:b w:val="false"/>
          <w:i w:val="false"/>
          <w:color w:val="000000"/>
          <w:sz w:val="28"/>
        </w:rPr>
        <w:t xml:space="preserve">
      дополнить приложением 3-1 к указанным Правилам,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168" w:id="142"/>
    <w:p>
      <w:pPr>
        <w:spacing w:after="0"/>
        <w:ind w:left="0"/>
        <w:jc w:val="both"/>
      </w:pPr>
      <w:r>
        <w:rPr>
          <w:rFonts w:ascii="Times New Roman"/>
          <w:b w:val="false"/>
          <w:i w:val="false"/>
          <w:color w:val="000000"/>
          <w:sz w:val="28"/>
        </w:rPr>
        <w:t xml:space="preserve">
      дополнить приложением 17-1 к указанным Правилам,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42"/>
    <w:bookmarkStart w:name="z169" w:id="1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внутреннего государственного аудита и финансового контроля службами внутреннего аудита, утвержденных указанным приказом:</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1" w:id="144"/>
    <w:p>
      <w:pPr>
        <w:spacing w:after="0"/>
        <w:ind w:left="0"/>
        <w:jc w:val="both"/>
      </w:pPr>
      <w:r>
        <w:rPr>
          <w:rFonts w:ascii="Times New Roman"/>
          <w:b w:val="false"/>
          <w:i w:val="false"/>
          <w:color w:val="000000"/>
          <w:sz w:val="28"/>
        </w:rPr>
        <w:t xml:space="preserve">
      "1. Настоящие правила проведения внутреннего государственного аудита и финансового контроля службами внутреннего аудита (далее – Правила) разработаны в соответствии с подпунктом 8)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и определяют порядок проведения внутреннего государственного аудита и финансового контроля службами внутреннего аудита центральных государственных органов, за исключением службы внутреннего аудита Национального Банка Республики Казахстан, местных исполнительных органов областей, городов республиканского значения, столицы, ведомств центральных государственных органов (при создании), подведомственных территориальных органов Министерства внутренних дел Республики Казахстан, создаваемые по усмотрению первого руководителя в рамках штатной численности (далее – службы внутреннего аудита).";</w:t>
      </w:r>
    </w:p>
    <w:bookmarkEnd w:id="144"/>
    <w:bookmarkStart w:name="z172" w:id="145"/>
    <w:p>
      <w:pPr>
        <w:spacing w:after="0"/>
        <w:ind w:left="0"/>
        <w:jc w:val="both"/>
      </w:pPr>
      <w:r>
        <w:rPr>
          <w:rFonts w:ascii="Times New Roman"/>
          <w:b w:val="false"/>
          <w:i w:val="false"/>
          <w:color w:val="000000"/>
          <w:sz w:val="28"/>
        </w:rPr>
        <w:t>
      дополнить пунктом 9-1 следующего содержания:</w:t>
      </w:r>
    </w:p>
    <w:bookmarkEnd w:id="145"/>
    <w:bookmarkStart w:name="z173" w:id="146"/>
    <w:p>
      <w:pPr>
        <w:spacing w:after="0"/>
        <w:ind w:left="0"/>
        <w:jc w:val="both"/>
      </w:pPr>
      <w:r>
        <w:rPr>
          <w:rFonts w:ascii="Times New Roman"/>
          <w:b w:val="false"/>
          <w:i w:val="false"/>
          <w:color w:val="000000"/>
          <w:sz w:val="28"/>
        </w:rPr>
        <w:t>
      "9-1 Служба внутреннего аудита участвует в проведении государственного аудита финансовой отчетности.";</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75" w:id="147"/>
    <w:p>
      <w:pPr>
        <w:spacing w:after="0"/>
        <w:ind w:left="0"/>
        <w:jc w:val="both"/>
      </w:pPr>
      <w:r>
        <w:rPr>
          <w:rFonts w:ascii="Times New Roman"/>
          <w:b w:val="false"/>
          <w:i w:val="false"/>
          <w:color w:val="000000"/>
          <w:sz w:val="28"/>
        </w:rPr>
        <w:t xml:space="preserve">
      "82. Службы внутреннего аудита направляют в уполномоченный орган отчетную информацию по проведенному государственному аудиту и финансовому контролю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в срок до 5 числа месяца, следующего за отчетным кварталом.";</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90</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изложить в следующей редакции:</w:t>
      </w:r>
    </w:p>
    <w:bookmarkStart w:name="z177" w:id="148"/>
    <w:p>
      <w:pPr>
        <w:spacing w:after="0"/>
        <w:ind w:left="0"/>
        <w:jc w:val="both"/>
      </w:pPr>
      <w:r>
        <w:rPr>
          <w:rFonts w:ascii="Times New Roman"/>
          <w:b w:val="false"/>
          <w:i w:val="false"/>
          <w:color w:val="000000"/>
          <w:sz w:val="28"/>
        </w:rPr>
        <w:t>
      "90. Контроль качества документов служб внутреннего аудита осуществляется ведомством и его территориальными подразделениями ежеквартально в объеме пятьдесят процентов от общего количества проведенных в отчетном периоде службами внутреннего аудита аудиторских мероприятий.</w:t>
      </w:r>
    </w:p>
    <w:bookmarkEnd w:id="148"/>
    <w:bookmarkStart w:name="z178" w:id="149"/>
    <w:p>
      <w:pPr>
        <w:spacing w:after="0"/>
        <w:ind w:left="0"/>
        <w:jc w:val="both"/>
      </w:pPr>
      <w:r>
        <w:rPr>
          <w:rFonts w:ascii="Times New Roman"/>
          <w:b w:val="false"/>
          <w:i w:val="false"/>
          <w:color w:val="000000"/>
          <w:sz w:val="28"/>
        </w:rPr>
        <w:t>
      91. Ведомство осуществляет контроль за соблюдением стандартов и Правил службами внутреннего аудита центральных государственных органов, за исключением службы внутреннего аудита Национального Банка Республики Казахстан, ведомств центральных государственных органов.</w:t>
      </w:r>
    </w:p>
    <w:bookmarkEnd w:id="149"/>
    <w:bookmarkStart w:name="z179" w:id="150"/>
    <w:p>
      <w:pPr>
        <w:spacing w:after="0"/>
        <w:ind w:left="0"/>
        <w:jc w:val="both"/>
      </w:pPr>
      <w:r>
        <w:rPr>
          <w:rFonts w:ascii="Times New Roman"/>
          <w:b w:val="false"/>
          <w:i w:val="false"/>
          <w:color w:val="000000"/>
          <w:sz w:val="28"/>
        </w:rPr>
        <w:t>
      Территориальные подразделения ведомства осуществляют контроль за соблюдением стандартов и Правил службами внутреннего аудита местных исполнительных органов областей, городов республиканского значения, столицы, подведомственных территориальных органов Министерства внутренних дел Республики Казахстан.";</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94</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изложить в следующей редакции:</w:t>
      </w:r>
    </w:p>
    <w:bookmarkStart w:name="z181" w:id="151"/>
    <w:p>
      <w:pPr>
        <w:spacing w:after="0"/>
        <w:ind w:left="0"/>
        <w:jc w:val="both"/>
      </w:pPr>
      <w:r>
        <w:rPr>
          <w:rFonts w:ascii="Times New Roman"/>
          <w:b w:val="false"/>
          <w:i w:val="false"/>
          <w:color w:val="000000"/>
          <w:sz w:val="28"/>
        </w:rPr>
        <w:t xml:space="preserve">
      "94. Продолжительность проведения контроля качества одного аудиторского мероприятия служб внутреннего аудита составляет не более двадцати рабочих дней со дня поступления в ведомство или его территориальное подразделение всех документов аудиторского мероприятия. </w:t>
      </w:r>
    </w:p>
    <w:bookmarkEnd w:id="151"/>
    <w:bookmarkStart w:name="z182" w:id="152"/>
    <w:p>
      <w:pPr>
        <w:spacing w:after="0"/>
        <w:ind w:left="0"/>
        <w:jc w:val="both"/>
      </w:pPr>
      <w:r>
        <w:rPr>
          <w:rFonts w:ascii="Times New Roman"/>
          <w:b w:val="false"/>
          <w:i w:val="false"/>
          <w:color w:val="000000"/>
          <w:sz w:val="28"/>
        </w:rPr>
        <w:t>
      95. Контроль качества осуществляется по следующим критериям:</w:t>
      </w:r>
    </w:p>
    <w:bookmarkEnd w:id="152"/>
    <w:bookmarkStart w:name="z183" w:id="153"/>
    <w:p>
      <w:pPr>
        <w:spacing w:after="0"/>
        <w:ind w:left="0"/>
        <w:jc w:val="both"/>
      </w:pPr>
      <w:r>
        <w:rPr>
          <w:rFonts w:ascii="Times New Roman"/>
          <w:b w:val="false"/>
          <w:i w:val="false"/>
          <w:color w:val="000000"/>
          <w:sz w:val="28"/>
        </w:rPr>
        <w:t>
      1) соблюдение требований к подготовительному этапу организации аудиторского мероприятия;</w:t>
      </w:r>
    </w:p>
    <w:bookmarkEnd w:id="153"/>
    <w:bookmarkStart w:name="z184" w:id="154"/>
    <w:p>
      <w:pPr>
        <w:spacing w:after="0"/>
        <w:ind w:left="0"/>
        <w:jc w:val="both"/>
      </w:pPr>
      <w:r>
        <w:rPr>
          <w:rFonts w:ascii="Times New Roman"/>
          <w:b w:val="false"/>
          <w:i w:val="false"/>
          <w:color w:val="000000"/>
          <w:sz w:val="28"/>
        </w:rPr>
        <w:t>
      2) соблюдение срока завершения аудиторского мероприятия и подписания аудиторского отчета;</w:t>
      </w:r>
    </w:p>
    <w:bookmarkEnd w:id="154"/>
    <w:bookmarkStart w:name="z185" w:id="155"/>
    <w:p>
      <w:pPr>
        <w:spacing w:after="0"/>
        <w:ind w:left="0"/>
        <w:jc w:val="both"/>
      </w:pPr>
      <w:r>
        <w:rPr>
          <w:rFonts w:ascii="Times New Roman"/>
          <w:b w:val="false"/>
          <w:i w:val="false"/>
          <w:color w:val="000000"/>
          <w:sz w:val="28"/>
        </w:rPr>
        <w:t>
      3) соответствие аудиторского отчета установленной форме и структуре;</w:t>
      </w:r>
    </w:p>
    <w:bookmarkEnd w:id="155"/>
    <w:bookmarkStart w:name="z186" w:id="156"/>
    <w:p>
      <w:pPr>
        <w:spacing w:after="0"/>
        <w:ind w:left="0"/>
        <w:jc w:val="both"/>
      </w:pPr>
      <w:r>
        <w:rPr>
          <w:rFonts w:ascii="Times New Roman"/>
          <w:b w:val="false"/>
          <w:i w:val="false"/>
          <w:color w:val="000000"/>
          <w:sz w:val="28"/>
        </w:rPr>
        <w:t>
      4) соответствие содержания аудиторского отчета стандартам и Правилам, в том числе:</w:t>
      </w:r>
    </w:p>
    <w:bookmarkEnd w:id="156"/>
    <w:bookmarkStart w:name="z187" w:id="157"/>
    <w:p>
      <w:pPr>
        <w:spacing w:after="0"/>
        <w:ind w:left="0"/>
        <w:jc w:val="both"/>
      </w:pPr>
      <w:r>
        <w:rPr>
          <w:rFonts w:ascii="Times New Roman"/>
          <w:b w:val="false"/>
          <w:i w:val="false"/>
          <w:color w:val="000000"/>
          <w:sz w:val="28"/>
        </w:rPr>
        <w:t>
      соответствие цели проведенного аудиторского мероприятия цели, указанной в плане аудита;</w:t>
      </w:r>
    </w:p>
    <w:bookmarkEnd w:id="157"/>
    <w:bookmarkStart w:name="z188" w:id="158"/>
    <w:p>
      <w:pPr>
        <w:spacing w:after="0"/>
        <w:ind w:left="0"/>
        <w:jc w:val="both"/>
      </w:pPr>
      <w:r>
        <w:rPr>
          <w:rFonts w:ascii="Times New Roman"/>
          <w:b w:val="false"/>
          <w:i w:val="false"/>
          <w:color w:val="000000"/>
          <w:sz w:val="28"/>
        </w:rPr>
        <w:t>
      полнота охвата и раскрытия вопросов программы аудита;</w:t>
      </w:r>
    </w:p>
    <w:bookmarkEnd w:id="158"/>
    <w:bookmarkStart w:name="z189" w:id="159"/>
    <w:p>
      <w:pPr>
        <w:spacing w:after="0"/>
        <w:ind w:left="0"/>
        <w:jc w:val="both"/>
      </w:pPr>
      <w:r>
        <w:rPr>
          <w:rFonts w:ascii="Times New Roman"/>
          <w:b w:val="false"/>
          <w:i w:val="false"/>
          <w:color w:val="000000"/>
          <w:sz w:val="28"/>
        </w:rPr>
        <w:t>
      наличие фактов осуществления аудита по вопросам и бюджетным программам, не указанным в плане и программе аудита;</w:t>
      </w:r>
    </w:p>
    <w:bookmarkEnd w:id="159"/>
    <w:bookmarkStart w:name="z190" w:id="160"/>
    <w:p>
      <w:pPr>
        <w:spacing w:after="0"/>
        <w:ind w:left="0"/>
        <w:jc w:val="both"/>
      </w:pPr>
      <w:r>
        <w:rPr>
          <w:rFonts w:ascii="Times New Roman"/>
          <w:b w:val="false"/>
          <w:i w:val="false"/>
          <w:color w:val="000000"/>
          <w:sz w:val="28"/>
        </w:rPr>
        <w:t>
      соблюдение периода, охватываемого аудитом;</w:t>
      </w:r>
    </w:p>
    <w:bookmarkEnd w:id="160"/>
    <w:bookmarkStart w:name="z191" w:id="161"/>
    <w:p>
      <w:pPr>
        <w:spacing w:after="0"/>
        <w:ind w:left="0"/>
        <w:jc w:val="both"/>
      </w:pPr>
      <w:r>
        <w:rPr>
          <w:rFonts w:ascii="Times New Roman"/>
          <w:b w:val="false"/>
          <w:i w:val="false"/>
          <w:color w:val="000000"/>
          <w:sz w:val="28"/>
        </w:rPr>
        <w:t>
      соблюдение оснований для проведения встречной проверки;</w:t>
      </w:r>
    </w:p>
    <w:bookmarkEnd w:id="161"/>
    <w:bookmarkStart w:name="z192" w:id="162"/>
    <w:p>
      <w:pPr>
        <w:spacing w:after="0"/>
        <w:ind w:left="0"/>
        <w:jc w:val="both"/>
      </w:pPr>
      <w:r>
        <w:rPr>
          <w:rFonts w:ascii="Times New Roman"/>
          <w:b w:val="false"/>
          <w:i w:val="false"/>
          <w:color w:val="000000"/>
          <w:sz w:val="28"/>
        </w:rPr>
        <w:t>
      соблюдение требований к оформлению результатов аудита при не выявлении нарушений и недостатков;</w:t>
      </w:r>
    </w:p>
    <w:bookmarkEnd w:id="162"/>
    <w:bookmarkStart w:name="z193" w:id="163"/>
    <w:p>
      <w:pPr>
        <w:spacing w:after="0"/>
        <w:ind w:left="0"/>
        <w:jc w:val="both"/>
      </w:pPr>
      <w:r>
        <w:rPr>
          <w:rFonts w:ascii="Times New Roman"/>
          <w:b w:val="false"/>
          <w:i w:val="false"/>
          <w:color w:val="000000"/>
          <w:sz w:val="28"/>
        </w:rPr>
        <w:t>
      правильность применения законодательства при отражении выявленных нарушений, наличие необходимых ссылок на статьи, пункты и подпункты нормативных правовых актов, требования которых нарушены;</w:t>
      </w:r>
    </w:p>
    <w:bookmarkEnd w:id="163"/>
    <w:bookmarkStart w:name="z194" w:id="164"/>
    <w:p>
      <w:pPr>
        <w:spacing w:after="0"/>
        <w:ind w:left="0"/>
        <w:jc w:val="both"/>
      </w:pPr>
      <w:r>
        <w:rPr>
          <w:rFonts w:ascii="Times New Roman"/>
          <w:b w:val="false"/>
          <w:i w:val="false"/>
          <w:color w:val="000000"/>
          <w:sz w:val="28"/>
        </w:rPr>
        <w:t>
      конкретность и четкость изложения фактов нарушений;</w:t>
      </w:r>
    </w:p>
    <w:bookmarkEnd w:id="164"/>
    <w:bookmarkStart w:name="z195" w:id="165"/>
    <w:p>
      <w:pPr>
        <w:spacing w:after="0"/>
        <w:ind w:left="0"/>
        <w:jc w:val="both"/>
      </w:pPr>
      <w:r>
        <w:rPr>
          <w:rFonts w:ascii="Times New Roman"/>
          <w:b w:val="false"/>
          <w:i w:val="false"/>
          <w:color w:val="000000"/>
          <w:sz w:val="28"/>
        </w:rPr>
        <w:t>
      объективность отраженных фактов нарушений, наличие документов, подтверждающих факты выявленных нарушений и достоверность записей, на которые имеется ссылка в аудиторском отчете;</w:t>
      </w:r>
    </w:p>
    <w:bookmarkEnd w:id="165"/>
    <w:bookmarkStart w:name="z196" w:id="166"/>
    <w:p>
      <w:pPr>
        <w:spacing w:after="0"/>
        <w:ind w:left="0"/>
        <w:jc w:val="both"/>
      </w:pPr>
      <w:r>
        <w:rPr>
          <w:rFonts w:ascii="Times New Roman"/>
          <w:b w:val="false"/>
          <w:i w:val="false"/>
          <w:color w:val="000000"/>
          <w:sz w:val="28"/>
        </w:rPr>
        <w:t>
      подтверждение результатов государственного аудита аудиторскими доказательствами;</w:t>
      </w:r>
    </w:p>
    <w:bookmarkEnd w:id="166"/>
    <w:bookmarkStart w:name="z197" w:id="167"/>
    <w:p>
      <w:pPr>
        <w:spacing w:after="0"/>
        <w:ind w:left="0"/>
        <w:jc w:val="both"/>
      </w:pPr>
      <w:r>
        <w:rPr>
          <w:rFonts w:ascii="Times New Roman"/>
          <w:b w:val="false"/>
          <w:i w:val="false"/>
          <w:color w:val="000000"/>
          <w:sz w:val="28"/>
        </w:rPr>
        <w:t>
      наличие актов контрольного обмера (осмотра) при необходимости их составления;</w:t>
      </w:r>
    </w:p>
    <w:bookmarkEnd w:id="167"/>
    <w:bookmarkStart w:name="z198" w:id="168"/>
    <w:p>
      <w:pPr>
        <w:spacing w:after="0"/>
        <w:ind w:left="0"/>
        <w:jc w:val="both"/>
      </w:pPr>
      <w:r>
        <w:rPr>
          <w:rFonts w:ascii="Times New Roman"/>
          <w:b w:val="false"/>
          <w:i w:val="false"/>
          <w:color w:val="000000"/>
          <w:sz w:val="28"/>
        </w:rPr>
        <w:t xml:space="preserve">
      соблюдение требований о нумерации и фиксировании отдельным пунктом каждого нарушения, соответствие содержания реестра нарушений, составленного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аудиторского отчета;</w:t>
      </w:r>
    </w:p>
    <w:bookmarkEnd w:id="168"/>
    <w:bookmarkStart w:name="z199" w:id="169"/>
    <w:p>
      <w:pPr>
        <w:spacing w:after="0"/>
        <w:ind w:left="0"/>
        <w:jc w:val="both"/>
      </w:pPr>
      <w:r>
        <w:rPr>
          <w:rFonts w:ascii="Times New Roman"/>
          <w:b w:val="false"/>
          <w:i w:val="false"/>
          <w:color w:val="000000"/>
          <w:sz w:val="28"/>
        </w:rPr>
        <w:t>
      отражение сведений о результатах предыдущих проверок и принятых мер по устранению выявленных нарушений;</w:t>
      </w:r>
    </w:p>
    <w:bookmarkEnd w:id="169"/>
    <w:bookmarkStart w:name="z200" w:id="170"/>
    <w:p>
      <w:pPr>
        <w:spacing w:after="0"/>
        <w:ind w:left="0"/>
        <w:jc w:val="both"/>
      </w:pPr>
      <w:r>
        <w:rPr>
          <w:rFonts w:ascii="Times New Roman"/>
          <w:b w:val="false"/>
          <w:i w:val="false"/>
          <w:color w:val="000000"/>
          <w:sz w:val="28"/>
        </w:rPr>
        <w:t>
      5) обоснованность и своевременность принятых мер реагирования финансового контроля, признание документов, подтверждающих принятые объектом государственного аудита меры по восстановлению и возмещению в бюджет сумм финансовых нарушений;</w:t>
      </w:r>
    </w:p>
    <w:bookmarkEnd w:id="170"/>
    <w:bookmarkStart w:name="z201" w:id="171"/>
    <w:p>
      <w:pPr>
        <w:spacing w:after="0"/>
        <w:ind w:left="0"/>
        <w:jc w:val="both"/>
      </w:pPr>
      <w:r>
        <w:rPr>
          <w:rFonts w:ascii="Times New Roman"/>
          <w:b w:val="false"/>
          <w:i w:val="false"/>
          <w:color w:val="000000"/>
          <w:sz w:val="28"/>
        </w:rPr>
        <w:t>
      6) полнота проведения процедуры аудита эффективности, наличие оценки деятельности объекта государственного аудита и рекомендаций для повышения эффективности деятельности объекта государственного аудита.";</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следующей редакции:</w:t>
      </w:r>
    </w:p>
    <w:bookmarkStart w:name="z203" w:id="172"/>
    <w:p>
      <w:pPr>
        <w:spacing w:after="0"/>
        <w:ind w:left="0"/>
        <w:jc w:val="both"/>
      </w:pPr>
      <w:r>
        <w:rPr>
          <w:rFonts w:ascii="Times New Roman"/>
          <w:b w:val="false"/>
          <w:i w:val="false"/>
          <w:color w:val="000000"/>
          <w:sz w:val="28"/>
        </w:rPr>
        <w:t>
      "96. Заключение контроля качества аудиторского мероприятия службы внутреннего аудита составляется и подписывается работником, проводившим контроль качества, и утверждается руководителем структурного (территориального) подразделения ведомства.";</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изложить в следующей редакции:</w:t>
      </w:r>
    </w:p>
    <w:bookmarkStart w:name="z205" w:id="173"/>
    <w:p>
      <w:pPr>
        <w:spacing w:after="0"/>
        <w:ind w:left="0"/>
        <w:jc w:val="both"/>
      </w:pPr>
      <w:r>
        <w:rPr>
          <w:rFonts w:ascii="Times New Roman"/>
          <w:b w:val="false"/>
          <w:i w:val="false"/>
          <w:color w:val="000000"/>
          <w:sz w:val="28"/>
        </w:rPr>
        <w:t>
      "98. Результаты контроля качества ведомством или его территориальными подразделениями размещаются в информационной системе ведомства и единой базе данных по государственному аудиту и финансовому контролю.";</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Start w:name="z207" w:id="174"/>
    <w:p>
      <w:pPr>
        <w:spacing w:after="0"/>
        <w:ind w:left="0"/>
        <w:jc w:val="both"/>
      </w:pPr>
      <w:r>
        <w:rPr>
          <w:rFonts w:ascii="Times New Roman"/>
          <w:b w:val="false"/>
          <w:i w:val="false"/>
          <w:color w:val="000000"/>
          <w:sz w:val="28"/>
        </w:rPr>
        <w:t xml:space="preserve">
      дополнить приложением 16 к указанным Правилам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74"/>
    <w:bookmarkStart w:name="z208" w:id="175"/>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175"/>
    <w:bookmarkStart w:name="z209" w:id="17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6"/>
    <w:bookmarkStart w:name="z210" w:id="17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77"/>
    <w:bookmarkStart w:name="z211" w:id="17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78"/>
    <w:bookmarkStart w:name="z212" w:id="17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179"/>
    <w:bookmarkStart w:name="z213" w:id="180"/>
    <w:p>
      <w:pPr>
        <w:spacing w:after="0"/>
        <w:ind w:left="0"/>
        <w:jc w:val="both"/>
      </w:pPr>
      <w:r>
        <w:rPr>
          <w:rFonts w:ascii="Times New Roman"/>
          <w:b w:val="false"/>
          <w:i w:val="false"/>
          <w:color w:val="000000"/>
          <w:sz w:val="28"/>
        </w:rPr>
        <w:t xml:space="preserve">
      4. Настоящий приказ вводится в действие с 6 июля 2021 года и подлежит официальному опубликованию за исключением абзацев сто сорок второго и сто пятидесятого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которые вводятся в действие с 1 января 2022 года.</w:t>
      </w:r>
    </w:p>
    <w:bookmarkEnd w:id="1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215" w:id="18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Счетный комитет по контролю</w:t>
      </w:r>
      <w:r>
        <w:br/>
      </w:r>
      <w:r>
        <w:rPr>
          <w:rFonts w:ascii="Times New Roman"/>
          <w:b w:val="false"/>
          <w:i w:val="false"/>
          <w:color w:val="000000"/>
          <w:sz w:val="28"/>
        </w:rPr>
        <w:t>за исполнением республиканского бюджета</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182"/>
    <w:p>
      <w:pPr>
        <w:spacing w:after="0"/>
        <w:ind w:left="0"/>
        <w:jc w:val="left"/>
      </w:pPr>
      <w:r>
        <w:rPr>
          <w:rFonts w:ascii="Times New Roman"/>
          <w:b/>
          <w:i w:val="false"/>
          <w:color w:val="000000"/>
        </w:rPr>
        <w:t xml:space="preserve"> Примерный перечень вопросов, изучаемых ведомством уполномоченного органа по внутреннему государственному аудиту и его территориальными подразделениями в ходе предварительного изучения деятельности объекта государственного аудита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9890"/>
      </w:tblGrid>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 соответствия (общие вопросы).</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объекта государственного аудита</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 информационно-правовые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Учредительные документы объекта государственного аудита (Положение, Устав и иные документы, регламентирующие деятельность объекта государственного 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объекта государственного аудита, включая территориальные подразделения ведомства уполномоченного органа по внутреннему государственному аудиту и подведомственные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изъятие правоохранительными органами правоустанавливающих и иных первичных документов</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государственного аудита (контроля) и проверок</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органов государственного аудита и финансового контроля, правоохранительных органов и других органов контроля и надзора, меры, принятые объектом государственного аудита по итогам проверок</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службы внутреннего аудита объекта государственного аудита</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службы внутреннего аудита, перечень объектов государственного аудита на соответствующий год, отчеты о результатах внутреннего аудита, сводная информация о деятельности служб внутреннего аудита</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исполнение бюджета администратором бюджетных программ</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государственного, республиканского и местного бюджетов на соответствующий отчетный год по соответствующему администратору бюджетных программ (информация, представляемая центральным и местным уполномоченными органами по исполнению бюджета, план финансирования по платежам, план финансирования по обязательствам)</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проведения государственных закупок, номенклатура товаров, работ и услуг, сроки поставки товаров, работ и услуг в пределах выделенных средств из бюджета</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план государственных закупок, уточненный план государственных закупок (информационные системы)</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информация об объекте государственного аудита</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базы проверяемого объекта государственного аудита, официальные статистические данные, данные средств массовой информации и других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(жалобы) физических и юридических лиц относительно действий (бездействия) должностных лиц объектов государственного аудита (при наличии)</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Аудит финансовой отчетности</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объекта государственного аудита</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 (информационно-правовые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изъятие правоохранительными органами правоустанавливающих и иных первичных документов</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службы внутреннего аудита объекта государственного аудита </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по итогам внутреннего государственного аудита, отчеты о результатах внутреннего государственного аудита, информация о принятых мерах, сводная информация о деятельности служб внутреннего аудита</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предыдущего государственного аудита (контроля) и проверок</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органов государственного аудита и финансового контроля, правоохранительных органов и других органов контроля и надзора, меры, принятые объектом государственного аудита по итогам проверок</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и отчеты по исполнению бюджетных программ</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отчетность (бухгалтерский баланс, отчет об изменениях в активах и обязательствах, отчет о движении денег на счетах по источникам финансирования; пояснительная записка, отчет об исполнении планов финансирования) и другие</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принятия обязательств объектом государственного аудита, проведения платежей по бюджетным программам, составления прогнозов исполнения поступлений и расходов бюджета</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соответствующего администратора бюджетной программы о результатах мониторинга реализации бюджетных программ</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планов поступлений и расходов денег от реализации товаров, работ и услуг</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и услуг</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уточнение, корректировка бюджета на отчетный финансовый год</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центрального уполномоченного и (или) местного исполнительного органов по исполнению бюджета об исполнении республиканского и (или) местного бюджетов по соответствующему администратору бюджетной программы с указанием утвержденного, уточненного, скорректированного республиканского бюджета, принятых, неоплаченных обязательств и (или) оплаченных обязательств по бюджетным программам, аналитический отчет об исполнении местного бюджета в части выполнения местных бюджетных программ на основе проведенного бюджетного мониторинга и оценки результатов; пояснительная записка, включающая аналитическую информацию об экономической ситуации и реализации основных направлений, принятых в прогнозе социально-экономического развития области, города республиканского значения, столицы на соответствующий период</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и кредиторская задолженность по расчетным статьям балансов администраторов бюджетных программ</w:t>
            </w:r>
          </w:p>
        </w:tc>
        <w:tc>
          <w:tcPr>
            <w:tcW w:w="9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дебиторской задолженности государственного, республиканского и местного бюджетов, в том числе прошлых лет, отчет о кредиторской задолженности государственного, республиканского и местного бюджетов (ежемесячная информация центрального и местного уполномоченных органов по исполнению бюджета)</w:t>
            </w:r>
          </w:p>
        </w:tc>
      </w:tr>
    </w:tbl>
    <w:bookmarkStart w:name="z220" w:id="183"/>
    <w:p>
      <w:pPr>
        <w:spacing w:after="0"/>
        <w:ind w:left="0"/>
        <w:jc w:val="both"/>
      </w:pPr>
      <w:r>
        <w:rPr>
          <w:rFonts w:ascii="Times New Roman"/>
          <w:b w:val="false"/>
          <w:i w:val="false"/>
          <w:color w:val="000000"/>
          <w:sz w:val="28"/>
        </w:rPr>
        <w:t>
      Примечание:</w:t>
      </w:r>
    </w:p>
    <w:bookmarkEnd w:id="183"/>
    <w:bookmarkStart w:name="z221" w:id="184"/>
    <w:p>
      <w:pPr>
        <w:spacing w:after="0"/>
        <w:ind w:left="0"/>
        <w:jc w:val="both"/>
      </w:pPr>
      <w:r>
        <w:rPr>
          <w:rFonts w:ascii="Times New Roman"/>
          <w:b w:val="false"/>
          <w:i w:val="false"/>
          <w:color w:val="000000"/>
          <w:sz w:val="28"/>
        </w:rPr>
        <w:t>
      Данный перечень не является исчерпывающим. В ходе проведения внутреннего государственного аудита запрашиваются дополнительные документы или информация.</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Лицо, ответственное за </w:t>
            </w:r>
            <w:r>
              <w:br/>
            </w:r>
            <w:r>
              <w:rPr>
                <w:rFonts w:ascii="Times New Roman"/>
                <w:b w:val="false"/>
                <w:i w:val="false"/>
                <w:color w:val="000000"/>
                <w:sz w:val="20"/>
              </w:rPr>
              <w:t>проведение аудиторского мероприятия</w:t>
            </w:r>
            <w:r>
              <w:br/>
            </w:r>
            <w:r>
              <w:rPr>
                <w:rFonts w:ascii="Times New Roman"/>
                <w:b w:val="false"/>
                <w:i w:val="false"/>
                <w:color w:val="000000"/>
                <w:sz w:val="20"/>
              </w:rPr>
              <w:t>___________________________</w:t>
            </w:r>
            <w:r>
              <w:br/>
            </w:r>
            <w:r>
              <w:rPr>
                <w:rFonts w:ascii="Times New Roman"/>
                <w:b w:val="false"/>
                <w:i w:val="false"/>
                <w:color w:val="000000"/>
                <w:sz w:val="20"/>
              </w:rPr>
              <w:t xml:space="preserve">(должность, фамилия, имя и </w:t>
            </w:r>
            <w:r>
              <w:br/>
            </w:r>
            <w:r>
              <w:rPr>
                <w:rFonts w:ascii="Times New Roman"/>
                <w:b w:val="false"/>
                <w:i w:val="false"/>
                <w:color w:val="000000"/>
                <w:sz w:val="20"/>
              </w:rPr>
              <w:t>отчество (при его наличии), подпись)</w:t>
            </w:r>
            <w:r>
              <w:br/>
            </w:r>
            <w:r>
              <w:rPr>
                <w:rFonts w:ascii="Times New Roman"/>
                <w:b w:val="false"/>
                <w:i w:val="false"/>
                <w:color w:val="000000"/>
                <w:sz w:val="20"/>
              </w:rPr>
              <w:t>от ___ __________ 20___ года</w:t>
            </w:r>
          </w:p>
        </w:tc>
      </w:tr>
    </w:tbl>
    <w:bookmarkStart w:name="z226" w:id="185"/>
    <w:p>
      <w:pPr>
        <w:spacing w:after="0"/>
        <w:ind w:left="0"/>
        <w:jc w:val="left"/>
      </w:pPr>
      <w:r>
        <w:rPr>
          <w:rFonts w:ascii="Times New Roman"/>
          <w:b/>
          <w:i w:val="false"/>
          <w:color w:val="000000"/>
        </w:rPr>
        <w:t xml:space="preserve">              План проведения внутреннего государственного аудита</w:t>
      </w:r>
    </w:p>
    <w:bookmarkEnd w:id="185"/>
    <w:bookmarkStart w:name="z227" w:id="186"/>
    <w:p>
      <w:pPr>
        <w:spacing w:after="0"/>
        <w:ind w:left="0"/>
        <w:jc w:val="both"/>
      </w:pPr>
      <w:r>
        <w:rPr>
          <w:rFonts w:ascii="Times New Roman"/>
          <w:b w:val="false"/>
          <w:i w:val="false"/>
          <w:color w:val="000000"/>
          <w:sz w:val="28"/>
        </w:rPr>
        <w:t>
      1. Тип внутреннего государственного аудита:</w:t>
      </w:r>
    </w:p>
    <w:bookmarkEnd w:id="186"/>
    <w:bookmarkStart w:name="z228" w:id="187"/>
    <w:p>
      <w:pPr>
        <w:spacing w:after="0"/>
        <w:ind w:left="0"/>
        <w:jc w:val="both"/>
      </w:pPr>
      <w:r>
        <w:rPr>
          <w:rFonts w:ascii="Times New Roman"/>
          <w:b w:val="false"/>
          <w:i w:val="false"/>
          <w:color w:val="000000"/>
          <w:sz w:val="28"/>
        </w:rPr>
        <w:t>
      _________________________________________________________________</w:t>
      </w:r>
    </w:p>
    <w:bookmarkEnd w:id="187"/>
    <w:bookmarkStart w:name="z229" w:id="188"/>
    <w:p>
      <w:pPr>
        <w:spacing w:after="0"/>
        <w:ind w:left="0"/>
        <w:jc w:val="both"/>
      </w:pPr>
      <w:r>
        <w:rPr>
          <w:rFonts w:ascii="Times New Roman"/>
          <w:b w:val="false"/>
          <w:i w:val="false"/>
          <w:color w:val="000000"/>
          <w:sz w:val="28"/>
        </w:rPr>
        <w:t xml:space="preserve">
      2. Срок проведения аудиторского мероприятия (совместной, параллельной, встречной проверки): </w:t>
      </w:r>
      <w:r>
        <w:br/>
      </w:r>
      <w:r>
        <w:rPr>
          <w:rFonts w:ascii="Times New Roman"/>
          <w:b w:val="false"/>
          <w:i w:val="false"/>
          <w:color w:val="000000"/>
          <w:sz w:val="28"/>
        </w:rPr>
        <w:t xml:space="preserve">с ________________ по _____________________________________ </w:t>
      </w:r>
      <w:r>
        <w:br/>
      </w:r>
      <w:r>
        <w:rPr>
          <w:rFonts w:ascii="Times New Roman"/>
          <w:b w:val="false"/>
          <w:i w:val="false"/>
          <w:color w:val="000000"/>
          <w:sz w:val="28"/>
        </w:rPr>
        <w:t xml:space="preserve">(указывается дата начала и окончания проведения аудиторского мероприятия (проверки) </w:t>
      </w:r>
      <w:r>
        <w:br/>
      </w:r>
      <w:r>
        <w:rPr>
          <w:rFonts w:ascii="Times New Roman"/>
          <w:b w:val="false"/>
          <w:i w:val="false"/>
          <w:color w:val="000000"/>
          <w:sz w:val="28"/>
        </w:rPr>
        <w:t>согласно поручению на проведение аудиторского мероприятия</w:t>
      </w:r>
    </w:p>
    <w:bookmarkEnd w:id="188"/>
    <w:bookmarkStart w:name="z230" w:id="189"/>
    <w:p>
      <w:pPr>
        <w:spacing w:after="0"/>
        <w:ind w:left="0"/>
        <w:jc w:val="both"/>
      </w:pPr>
      <w:r>
        <w:rPr>
          <w:rFonts w:ascii="Times New Roman"/>
          <w:b w:val="false"/>
          <w:i w:val="false"/>
          <w:color w:val="000000"/>
          <w:sz w:val="28"/>
        </w:rPr>
        <w:t>
      3. Необходимые ресурсы:___________________________________________</w:t>
      </w:r>
    </w:p>
    <w:bookmarkEnd w:id="189"/>
    <w:bookmarkStart w:name="z231" w:id="190"/>
    <w:p>
      <w:pPr>
        <w:spacing w:after="0"/>
        <w:ind w:left="0"/>
        <w:jc w:val="both"/>
      </w:pPr>
      <w:r>
        <w:rPr>
          <w:rFonts w:ascii="Times New Roman"/>
          <w:b w:val="false"/>
          <w:i w:val="false"/>
          <w:color w:val="000000"/>
          <w:sz w:val="28"/>
        </w:rPr>
        <w:t xml:space="preserve">
      (указывается количество работников ведомства и его территориальных подразделений, </w:t>
      </w:r>
      <w:r>
        <w:br/>
      </w:r>
      <w:r>
        <w:rPr>
          <w:rFonts w:ascii="Times New Roman"/>
          <w:b w:val="false"/>
          <w:i w:val="false"/>
          <w:color w:val="000000"/>
          <w:sz w:val="28"/>
        </w:rPr>
        <w:t xml:space="preserve">привлеченных к аудиторскому мероприятию (совместной, параллельной, встречной </w:t>
      </w:r>
      <w:r>
        <w:br/>
      </w:r>
      <w:r>
        <w:rPr>
          <w:rFonts w:ascii="Times New Roman"/>
          <w:b w:val="false"/>
          <w:i w:val="false"/>
          <w:color w:val="000000"/>
          <w:sz w:val="28"/>
        </w:rPr>
        <w:t xml:space="preserve">проверке); при привлечении специалистов государственных органов, работников </w:t>
      </w:r>
      <w:r>
        <w:br/>
      </w:r>
      <w:r>
        <w:rPr>
          <w:rFonts w:ascii="Times New Roman"/>
          <w:b w:val="false"/>
          <w:i w:val="false"/>
          <w:color w:val="000000"/>
          <w:sz w:val="28"/>
        </w:rPr>
        <w:t xml:space="preserve">негосударственных аудиторских организаций и экспертов, указывается количество </w:t>
      </w:r>
      <w:r>
        <w:br/>
      </w:r>
      <w:r>
        <w:rPr>
          <w:rFonts w:ascii="Times New Roman"/>
          <w:b w:val="false"/>
          <w:i w:val="false"/>
          <w:color w:val="000000"/>
          <w:sz w:val="28"/>
        </w:rPr>
        <w:t>привлеченных лиц и наименование государственного органа, негосударственной аудиторской организации)</w:t>
      </w:r>
    </w:p>
    <w:bookmarkEnd w:id="190"/>
    <w:bookmarkStart w:name="z232" w:id="191"/>
    <w:p>
      <w:pPr>
        <w:spacing w:after="0"/>
        <w:ind w:left="0"/>
        <w:jc w:val="both"/>
      </w:pPr>
      <w:r>
        <w:rPr>
          <w:rFonts w:ascii="Times New Roman"/>
          <w:b w:val="false"/>
          <w:i w:val="false"/>
          <w:color w:val="000000"/>
          <w:sz w:val="28"/>
        </w:rPr>
        <w:t>
      4. Объекты государственного аудита и маршруты следования:</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2047"/>
        <w:gridCol w:w="2239"/>
        <w:gridCol w:w="2240"/>
        <w:gridCol w:w="3551"/>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объекта государственного аудита (область/город)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следования (в том числе при командировании)</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участников группы государственного 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аудиторского мероприятия (совместной, параллельной проверки)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(наименование населенных пунктов по маршруту следования)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192"/>
    <w:p>
      <w:pPr>
        <w:spacing w:after="0"/>
        <w:ind w:left="0"/>
        <w:jc w:val="both"/>
      </w:pPr>
      <w:r>
        <w:rPr>
          <w:rFonts w:ascii="Times New Roman"/>
          <w:b w:val="false"/>
          <w:i w:val="false"/>
          <w:color w:val="000000"/>
          <w:sz w:val="28"/>
        </w:rPr>
        <w:t>
      5. Объем средств и (или) активов, охватываемый аудиторским мероприятием (совместной, параллельной, встречной проверкой):</w:t>
      </w:r>
    </w:p>
    <w:bookmarkEnd w:id="192"/>
    <w:bookmarkStart w:name="z234" w:id="193"/>
    <w:p>
      <w:pPr>
        <w:spacing w:after="0"/>
        <w:ind w:left="0"/>
        <w:jc w:val="both"/>
      </w:pPr>
      <w:r>
        <w:rPr>
          <w:rFonts w:ascii="Times New Roman"/>
          <w:b w:val="false"/>
          <w:i w:val="false"/>
          <w:color w:val="000000"/>
          <w:sz w:val="28"/>
        </w:rPr>
        <w:t>
      ______________________________________________________________________</w:t>
      </w:r>
    </w:p>
    <w:bookmarkEnd w:id="193"/>
    <w:bookmarkStart w:name="z235" w:id="194"/>
    <w:p>
      <w:pPr>
        <w:spacing w:after="0"/>
        <w:ind w:left="0"/>
        <w:jc w:val="both"/>
      </w:pPr>
      <w:r>
        <w:rPr>
          <w:rFonts w:ascii="Times New Roman"/>
          <w:b w:val="false"/>
          <w:i w:val="false"/>
          <w:color w:val="000000"/>
          <w:sz w:val="28"/>
        </w:rPr>
        <w:t xml:space="preserve">
      (указывается общий объем средств республиканского и (или) местного бюджетов и </w:t>
      </w:r>
      <w:r>
        <w:br/>
      </w:r>
      <w:r>
        <w:rPr>
          <w:rFonts w:ascii="Times New Roman"/>
          <w:b w:val="false"/>
          <w:i w:val="false"/>
          <w:color w:val="000000"/>
          <w:sz w:val="28"/>
        </w:rPr>
        <w:t xml:space="preserve">(или) активов государства и субъектов квазигосударственного сектора, связанных грантов, </w:t>
      </w:r>
      <w:r>
        <w:br/>
      </w:r>
      <w:r>
        <w:rPr>
          <w:rFonts w:ascii="Times New Roman"/>
          <w:b w:val="false"/>
          <w:i w:val="false"/>
          <w:color w:val="000000"/>
          <w:sz w:val="28"/>
        </w:rPr>
        <w:t xml:space="preserve">государственных и гарантированных государством займов, а также займов, привлекаемых под </w:t>
      </w:r>
      <w:r>
        <w:br/>
      </w:r>
      <w:r>
        <w:rPr>
          <w:rFonts w:ascii="Times New Roman"/>
          <w:b w:val="false"/>
          <w:i w:val="false"/>
          <w:color w:val="000000"/>
          <w:sz w:val="28"/>
        </w:rPr>
        <w:t xml:space="preserve">поручительство государства, при проведении аудита финансовой отчетности указывается </w:t>
      </w:r>
      <w:r>
        <w:br/>
      </w:r>
      <w:r>
        <w:rPr>
          <w:rFonts w:ascii="Times New Roman"/>
          <w:b w:val="false"/>
          <w:i w:val="false"/>
          <w:color w:val="000000"/>
          <w:sz w:val="28"/>
        </w:rPr>
        <w:t xml:space="preserve">валюта баланса, подлежащих охвату аудиторским мероприятием (совместной, параллельной, </w:t>
      </w:r>
      <w:r>
        <w:br/>
      </w:r>
      <w:r>
        <w:rPr>
          <w:rFonts w:ascii="Times New Roman"/>
          <w:b w:val="false"/>
          <w:i w:val="false"/>
          <w:color w:val="000000"/>
          <w:sz w:val="28"/>
        </w:rPr>
        <w:t>встречной проверкой) в рамках проводимого аудиторского мероприятия (совместной, параллельной проверки).</w:t>
      </w:r>
    </w:p>
    <w:bookmarkEnd w:id="194"/>
    <w:bookmarkStart w:name="z236" w:id="195"/>
    <w:p>
      <w:pPr>
        <w:spacing w:after="0"/>
        <w:ind w:left="0"/>
        <w:jc w:val="both"/>
      </w:pPr>
      <w:r>
        <w:rPr>
          <w:rFonts w:ascii="Times New Roman"/>
          <w:b w:val="false"/>
          <w:i w:val="false"/>
          <w:color w:val="000000"/>
          <w:sz w:val="28"/>
        </w:rPr>
        <w:t>
      6. Совокупный общий уровень существенности финансовой отчетности.</w:t>
      </w:r>
    </w:p>
    <w:bookmarkEnd w:id="195"/>
    <w:bookmarkStart w:name="z237" w:id="196"/>
    <w:p>
      <w:pPr>
        <w:spacing w:after="0"/>
        <w:ind w:left="0"/>
        <w:jc w:val="both"/>
      </w:pPr>
      <w:r>
        <w:rPr>
          <w:rFonts w:ascii="Times New Roman"/>
          <w:b w:val="false"/>
          <w:i w:val="false"/>
          <w:color w:val="000000"/>
          <w:sz w:val="28"/>
        </w:rPr>
        <w:t>
      Руководитель группы государственного аудита (государственный аудитор)</w:t>
      </w:r>
    </w:p>
    <w:bookmarkEnd w:id="196"/>
    <w:bookmarkStart w:name="z238" w:id="197"/>
    <w:p>
      <w:pPr>
        <w:spacing w:after="0"/>
        <w:ind w:left="0"/>
        <w:jc w:val="both"/>
      </w:pPr>
      <w:r>
        <w:rPr>
          <w:rFonts w:ascii="Times New Roman"/>
          <w:b w:val="false"/>
          <w:i w:val="false"/>
          <w:color w:val="000000"/>
          <w:sz w:val="28"/>
        </w:rPr>
        <w:t>
      _____________________________________________________________________</w:t>
      </w:r>
    </w:p>
    <w:bookmarkEnd w:id="197"/>
    <w:bookmarkStart w:name="z239" w:id="198"/>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Лицо, ответственное за</w:t>
            </w:r>
            <w:r>
              <w:br/>
            </w:r>
            <w:r>
              <w:rPr>
                <w:rFonts w:ascii="Times New Roman"/>
                <w:b w:val="false"/>
                <w:i w:val="false"/>
                <w:color w:val="000000"/>
                <w:sz w:val="20"/>
              </w:rPr>
              <w:t>проведение аудиторского мероприятия</w:t>
            </w:r>
            <w:r>
              <w:br/>
            </w:r>
            <w:r>
              <w:rPr>
                <w:rFonts w:ascii="Times New Roman"/>
                <w:b w:val="false"/>
                <w:i w:val="false"/>
                <w:color w:val="000000"/>
                <w:sz w:val="20"/>
              </w:rPr>
              <w:t>_________________________</w:t>
            </w:r>
            <w:r>
              <w:br/>
            </w:r>
            <w:r>
              <w:rPr>
                <w:rFonts w:ascii="Times New Roman"/>
                <w:b w:val="false"/>
                <w:i w:val="false"/>
                <w:color w:val="000000"/>
                <w:sz w:val="20"/>
              </w:rPr>
              <w:t xml:space="preserve">(должность, фамилия, имя и </w:t>
            </w:r>
            <w:r>
              <w:br/>
            </w:r>
            <w:r>
              <w:rPr>
                <w:rFonts w:ascii="Times New Roman"/>
                <w:b w:val="false"/>
                <w:i w:val="false"/>
                <w:color w:val="000000"/>
                <w:sz w:val="20"/>
              </w:rPr>
              <w:t>отчество (при его наличии), подпись)</w:t>
            </w:r>
            <w:r>
              <w:br/>
            </w:r>
            <w:r>
              <w:rPr>
                <w:rFonts w:ascii="Times New Roman"/>
                <w:b w:val="false"/>
                <w:i w:val="false"/>
                <w:color w:val="000000"/>
                <w:sz w:val="20"/>
              </w:rPr>
              <w:t>от ___ _________ 20___ года</w:t>
            </w:r>
          </w:p>
        </w:tc>
      </w:tr>
    </w:tbl>
    <w:bookmarkStart w:name="z244" w:id="199"/>
    <w:p>
      <w:pPr>
        <w:spacing w:after="0"/>
        <w:ind w:left="0"/>
        <w:jc w:val="left"/>
      </w:pPr>
      <w:r>
        <w:rPr>
          <w:rFonts w:ascii="Times New Roman"/>
          <w:b/>
          <w:i w:val="false"/>
          <w:color w:val="000000"/>
        </w:rPr>
        <w:t xml:space="preserve">              Программа проведения внутреннего государственного аудита </w:t>
      </w:r>
      <w:r>
        <w:br/>
      </w:r>
      <w:r>
        <w:rPr>
          <w:rFonts w:ascii="Times New Roman"/>
          <w:b/>
          <w:i w:val="false"/>
          <w:color w:val="000000"/>
        </w:rPr>
        <w:t xml:space="preserve">                         финансовой отчетности</w:t>
      </w:r>
    </w:p>
    <w:bookmarkEnd w:id="199"/>
    <w:bookmarkStart w:name="z245" w:id="200"/>
    <w:p>
      <w:pPr>
        <w:spacing w:after="0"/>
        <w:ind w:left="0"/>
        <w:jc w:val="both"/>
      </w:pPr>
      <w:r>
        <w:rPr>
          <w:rFonts w:ascii="Times New Roman"/>
          <w:b w:val="false"/>
          <w:i w:val="false"/>
          <w:color w:val="000000"/>
          <w:sz w:val="28"/>
        </w:rPr>
        <w:t>
      1. ________________________________________________________</w:t>
      </w:r>
      <w:r>
        <w:br/>
      </w:r>
      <w:r>
        <w:rPr>
          <w:rFonts w:ascii="Times New Roman"/>
          <w:b w:val="false"/>
          <w:i w:val="false"/>
          <w:color w:val="000000"/>
          <w:sz w:val="28"/>
        </w:rPr>
        <w:t xml:space="preserve">                   (наименование объекта государственного аудита)</w:t>
      </w:r>
    </w:p>
    <w:bookmarkEnd w:id="200"/>
    <w:bookmarkStart w:name="z246" w:id="201"/>
    <w:p>
      <w:pPr>
        <w:spacing w:after="0"/>
        <w:ind w:left="0"/>
        <w:jc w:val="both"/>
      </w:pPr>
      <w:r>
        <w:rPr>
          <w:rFonts w:ascii="Times New Roman"/>
          <w:b w:val="false"/>
          <w:i w:val="false"/>
          <w:color w:val="000000"/>
          <w:sz w:val="28"/>
        </w:rPr>
        <w:t>
      2. Цель, предмет аудиторского мероприятия</w:t>
      </w:r>
      <w:r>
        <w:br/>
      </w:r>
      <w:r>
        <w:rPr>
          <w:rFonts w:ascii="Times New Roman"/>
          <w:b w:val="false"/>
          <w:i w:val="false"/>
          <w:color w:val="000000"/>
          <w:sz w:val="28"/>
        </w:rPr>
        <w:t>_______________________________________________________________</w:t>
      </w:r>
    </w:p>
    <w:bookmarkEnd w:id="201"/>
    <w:bookmarkStart w:name="z247" w:id="202"/>
    <w:p>
      <w:pPr>
        <w:spacing w:after="0"/>
        <w:ind w:left="0"/>
        <w:jc w:val="both"/>
      </w:pPr>
      <w:r>
        <w:rPr>
          <w:rFonts w:ascii="Times New Roman"/>
          <w:b w:val="false"/>
          <w:i w:val="false"/>
          <w:color w:val="000000"/>
          <w:sz w:val="28"/>
        </w:rPr>
        <w:t>
      3. Вид проверки (совместная, параллельная)</w:t>
      </w:r>
    </w:p>
    <w:bookmarkEnd w:id="202"/>
    <w:bookmarkStart w:name="z248" w:id="203"/>
    <w:p>
      <w:pPr>
        <w:spacing w:after="0"/>
        <w:ind w:left="0"/>
        <w:jc w:val="both"/>
      </w:pPr>
      <w:r>
        <w:rPr>
          <w:rFonts w:ascii="Times New Roman"/>
          <w:b w:val="false"/>
          <w:i w:val="false"/>
          <w:color w:val="000000"/>
          <w:sz w:val="28"/>
        </w:rPr>
        <w:t>
      __________________________________________________________</w:t>
      </w:r>
    </w:p>
    <w:bookmarkEnd w:id="203"/>
    <w:bookmarkStart w:name="z249" w:id="204"/>
    <w:p>
      <w:pPr>
        <w:spacing w:after="0"/>
        <w:ind w:left="0"/>
        <w:jc w:val="both"/>
      </w:pPr>
      <w:r>
        <w:rPr>
          <w:rFonts w:ascii="Times New Roman"/>
          <w:b w:val="false"/>
          <w:i w:val="false"/>
          <w:color w:val="000000"/>
          <w:sz w:val="28"/>
        </w:rPr>
        <w:t>
      4. Детальный перечень вопросов, подлежащих внутреннему государственному аудиту:</w:t>
      </w:r>
    </w:p>
    <w:bookmarkEnd w:id="204"/>
    <w:bookmarkStart w:name="z250" w:id="205"/>
    <w:p>
      <w:pPr>
        <w:spacing w:after="0"/>
        <w:ind w:left="0"/>
        <w:jc w:val="both"/>
      </w:pPr>
      <w:r>
        <w:rPr>
          <w:rFonts w:ascii="Times New Roman"/>
          <w:b w:val="false"/>
          <w:i w:val="false"/>
          <w:color w:val="000000"/>
          <w:sz w:val="28"/>
        </w:rPr>
        <w:t>
      № пункта ___________</w:t>
      </w:r>
    </w:p>
    <w:bookmarkEnd w:id="205"/>
    <w:bookmarkStart w:name="z251" w:id="206"/>
    <w:p>
      <w:pPr>
        <w:spacing w:after="0"/>
        <w:ind w:left="0"/>
        <w:jc w:val="both"/>
      </w:pPr>
      <w:r>
        <w:rPr>
          <w:rFonts w:ascii="Times New Roman"/>
          <w:b w:val="false"/>
          <w:i w:val="false"/>
          <w:color w:val="000000"/>
          <w:sz w:val="28"/>
        </w:rPr>
        <w:t xml:space="preserve">
      Показатели государственного аудита и детализированные вопросы аудиторского </w:t>
      </w:r>
      <w:r>
        <w:br/>
      </w:r>
      <w:r>
        <w:rPr>
          <w:rFonts w:ascii="Times New Roman"/>
          <w:b w:val="false"/>
          <w:i w:val="false"/>
          <w:color w:val="000000"/>
          <w:sz w:val="28"/>
        </w:rPr>
        <w:t>мероприятия (совместной, параллельной проверки) к каждому из показателей</w:t>
      </w:r>
    </w:p>
    <w:bookmarkEnd w:id="206"/>
    <w:bookmarkStart w:name="z252" w:id="207"/>
    <w:p>
      <w:pPr>
        <w:spacing w:after="0"/>
        <w:ind w:left="0"/>
        <w:jc w:val="both"/>
      </w:pPr>
      <w:r>
        <w:rPr>
          <w:rFonts w:ascii="Times New Roman"/>
          <w:b w:val="false"/>
          <w:i w:val="false"/>
          <w:color w:val="000000"/>
          <w:sz w:val="28"/>
        </w:rPr>
        <w:t>
      Метод исследования (сплошная/выборочная)</w:t>
      </w:r>
    </w:p>
    <w:bookmarkEnd w:id="207"/>
    <w:bookmarkStart w:name="z253" w:id="208"/>
    <w:p>
      <w:pPr>
        <w:spacing w:after="0"/>
        <w:ind w:left="0"/>
        <w:jc w:val="both"/>
      </w:pPr>
      <w:r>
        <w:rPr>
          <w:rFonts w:ascii="Times New Roman"/>
          <w:b w:val="false"/>
          <w:i w:val="false"/>
          <w:color w:val="000000"/>
          <w:sz w:val="28"/>
        </w:rPr>
        <w:t>
      Период охвата (год/полугодие/месяцы)</w:t>
      </w:r>
    </w:p>
    <w:bookmarkEnd w:id="208"/>
    <w:bookmarkStart w:name="z254" w:id="209"/>
    <w:p>
      <w:pPr>
        <w:spacing w:after="0"/>
        <w:ind w:left="0"/>
        <w:jc w:val="both"/>
      </w:pPr>
      <w:r>
        <w:rPr>
          <w:rFonts w:ascii="Times New Roman"/>
          <w:b w:val="false"/>
          <w:i w:val="false"/>
          <w:color w:val="000000"/>
          <w:sz w:val="28"/>
        </w:rPr>
        <w:t>
      Валюта баланса</w:t>
      </w:r>
    </w:p>
    <w:bookmarkEnd w:id="209"/>
    <w:bookmarkStart w:name="z255" w:id="210"/>
    <w:p>
      <w:pPr>
        <w:spacing w:after="0"/>
        <w:ind w:left="0"/>
        <w:jc w:val="both"/>
      </w:pPr>
      <w:r>
        <w:rPr>
          <w:rFonts w:ascii="Times New Roman"/>
          <w:b w:val="false"/>
          <w:i w:val="false"/>
          <w:color w:val="000000"/>
          <w:sz w:val="28"/>
        </w:rPr>
        <w:t>
      Итого:</w:t>
      </w:r>
    </w:p>
    <w:bookmarkEnd w:id="210"/>
    <w:bookmarkStart w:name="z256" w:id="211"/>
    <w:p>
      <w:pPr>
        <w:spacing w:after="0"/>
        <w:ind w:left="0"/>
        <w:jc w:val="both"/>
      </w:pPr>
      <w:r>
        <w:rPr>
          <w:rFonts w:ascii="Times New Roman"/>
          <w:b w:val="false"/>
          <w:i w:val="false"/>
          <w:color w:val="000000"/>
          <w:sz w:val="28"/>
        </w:rPr>
        <w:t>
      5. Перечень нормативных правовых актов Республики Казахстан и иных документов органов внутреннего государственного аудита, используемых в ходе аудиторского мероприятия (совместной, параллельной проверки):</w:t>
      </w:r>
    </w:p>
    <w:bookmarkEnd w:id="211"/>
    <w:bookmarkStart w:name="z257" w:id="212"/>
    <w:p>
      <w:pPr>
        <w:spacing w:after="0"/>
        <w:ind w:left="0"/>
        <w:jc w:val="both"/>
      </w:pPr>
      <w:r>
        <w:rPr>
          <w:rFonts w:ascii="Times New Roman"/>
          <w:b w:val="false"/>
          <w:i w:val="false"/>
          <w:color w:val="000000"/>
          <w:sz w:val="28"/>
        </w:rPr>
        <w:t>
      __________________________________________________________</w:t>
      </w:r>
    </w:p>
    <w:bookmarkEnd w:id="212"/>
    <w:bookmarkStart w:name="z258" w:id="213"/>
    <w:p>
      <w:pPr>
        <w:spacing w:after="0"/>
        <w:ind w:left="0"/>
        <w:jc w:val="both"/>
      </w:pPr>
      <w:r>
        <w:rPr>
          <w:rFonts w:ascii="Times New Roman"/>
          <w:b w:val="false"/>
          <w:i w:val="false"/>
          <w:color w:val="000000"/>
          <w:sz w:val="28"/>
        </w:rPr>
        <w:t>
      Руководитель группы государственного аудита</w:t>
      </w:r>
    </w:p>
    <w:bookmarkEnd w:id="213"/>
    <w:bookmarkStart w:name="z259" w:id="214"/>
    <w:p>
      <w:pPr>
        <w:spacing w:after="0"/>
        <w:ind w:left="0"/>
        <w:jc w:val="both"/>
      </w:pPr>
      <w:r>
        <w:rPr>
          <w:rFonts w:ascii="Times New Roman"/>
          <w:b w:val="false"/>
          <w:i w:val="false"/>
          <w:color w:val="000000"/>
          <w:sz w:val="28"/>
        </w:rPr>
        <w:t>
      __________________________________________________________</w:t>
      </w:r>
    </w:p>
    <w:bookmarkEnd w:id="214"/>
    <w:bookmarkStart w:name="z260" w:id="215"/>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216"/>
    <w:p>
      <w:pPr>
        <w:spacing w:after="0"/>
        <w:ind w:left="0"/>
        <w:jc w:val="left"/>
      </w:pPr>
      <w:r>
        <w:rPr>
          <w:rFonts w:ascii="Times New Roman"/>
          <w:b/>
          <w:i w:val="false"/>
          <w:color w:val="000000"/>
        </w:rPr>
        <w:t xml:space="preserve"> Поручение на проведение аудиторского мероприятия (проверки) (Акт о назначении проверки)</w:t>
      </w:r>
    </w:p>
    <w:bookmarkEnd w:id="216"/>
    <w:tbl>
      <w:tblPr>
        <w:tblW w:w="0" w:type="auto"/>
        <w:tblCellSpacing w:w="0" w:type="auto"/>
        <w:tblBorders>
          <w:top w:val="none"/>
          <w:left w:val="none"/>
          <w:bottom w:val="none"/>
          <w:right w:val="none"/>
          <w:insideH w:val="none"/>
          <w:insideV w:val="none"/>
        </w:tblBorders>
      </w:tblPr>
      <w:tblGrid>
        <w:gridCol w:w="7384"/>
        <w:gridCol w:w="4916"/>
      </w:tblGrid>
      <w:tr>
        <w:trPr>
          <w:trHeight w:val="30" w:hRule="atLeast"/>
        </w:trPr>
        <w:tc>
          <w:tcPr>
            <w:tcW w:w="7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_______ год</w:t>
            </w:r>
          </w:p>
        </w:tc>
        <w:tc>
          <w:tcPr>
            <w:tcW w:w="4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w:t>
            </w:r>
          </w:p>
        </w:tc>
      </w:tr>
    </w:tbl>
    <w:bookmarkStart w:name="z265" w:id="21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поручается</w:t>
      </w:r>
    </w:p>
    <w:bookmarkEnd w:id="217"/>
    <w:bookmarkStart w:name="z266" w:id="218"/>
    <w:p>
      <w:pPr>
        <w:spacing w:after="0"/>
        <w:ind w:left="0"/>
        <w:jc w:val="both"/>
      </w:pPr>
      <w:r>
        <w:rPr>
          <w:rFonts w:ascii="Times New Roman"/>
          <w:b w:val="false"/>
          <w:i w:val="false"/>
          <w:color w:val="000000"/>
          <w:sz w:val="28"/>
        </w:rPr>
        <w:t>
      _______________________________________________________________________</w:t>
      </w:r>
    </w:p>
    <w:bookmarkEnd w:id="218"/>
    <w:bookmarkStart w:name="z267" w:id="219"/>
    <w:p>
      <w:pPr>
        <w:spacing w:after="0"/>
        <w:ind w:left="0"/>
        <w:jc w:val="both"/>
      </w:pPr>
      <w:r>
        <w:rPr>
          <w:rFonts w:ascii="Times New Roman"/>
          <w:b w:val="false"/>
          <w:i w:val="false"/>
          <w:color w:val="000000"/>
          <w:sz w:val="28"/>
        </w:rPr>
        <w:t>
      (указать фамилию, имя и отчество (при его наличии) и должность работника (-ов) ведомства уполномоченного органа по внутреннему государственному аудиту и его территориальных подразделений ведомства уполномоченного органа по внутреннему государственному аудиту, с указанием руководителя группы государственного аудита, соответствующих специалистов государственных органов (по согласованию с ними), а также при необходимости аудиторские организации, эксперты, которому (-ым) поручено проведение аудиторского мероприятия (проверки) провести в</w:t>
      </w:r>
    </w:p>
    <w:bookmarkEnd w:id="219"/>
    <w:bookmarkStart w:name="z268" w:id="220"/>
    <w:p>
      <w:pPr>
        <w:spacing w:after="0"/>
        <w:ind w:left="0"/>
        <w:jc w:val="both"/>
      </w:pPr>
      <w:r>
        <w:rPr>
          <w:rFonts w:ascii="Times New Roman"/>
          <w:b w:val="false"/>
          <w:i w:val="false"/>
          <w:color w:val="000000"/>
          <w:sz w:val="28"/>
        </w:rPr>
        <w:t>
      _______________________________________________________________________</w:t>
      </w:r>
    </w:p>
    <w:bookmarkEnd w:id="220"/>
    <w:bookmarkStart w:name="z269" w:id="221"/>
    <w:p>
      <w:pPr>
        <w:spacing w:after="0"/>
        <w:ind w:left="0"/>
        <w:jc w:val="both"/>
      </w:pPr>
      <w:r>
        <w:rPr>
          <w:rFonts w:ascii="Times New Roman"/>
          <w:b w:val="false"/>
          <w:i w:val="false"/>
          <w:color w:val="000000"/>
          <w:sz w:val="28"/>
        </w:rPr>
        <w:t>
      (указать организационно-правовую форму объекта аудита, полное наименование, его местонахождение, Бизнес-идентификационный номер, фамилию, имя и отчество (при его наличии) руководителя) аудиторское мероприятие (проверку) по вопросу</w:t>
      </w:r>
    </w:p>
    <w:bookmarkEnd w:id="221"/>
    <w:bookmarkStart w:name="z270" w:id="222"/>
    <w:p>
      <w:pPr>
        <w:spacing w:after="0"/>
        <w:ind w:left="0"/>
        <w:jc w:val="both"/>
      </w:pPr>
      <w:r>
        <w:rPr>
          <w:rFonts w:ascii="Times New Roman"/>
          <w:b w:val="false"/>
          <w:i w:val="false"/>
          <w:color w:val="000000"/>
          <w:sz w:val="28"/>
        </w:rPr>
        <w:t>
      _______________________________________________________________________</w:t>
      </w:r>
    </w:p>
    <w:bookmarkEnd w:id="222"/>
    <w:bookmarkStart w:name="z271" w:id="223"/>
    <w:p>
      <w:pPr>
        <w:spacing w:after="0"/>
        <w:ind w:left="0"/>
        <w:jc w:val="both"/>
      </w:pPr>
      <w:r>
        <w:rPr>
          <w:rFonts w:ascii="Times New Roman"/>
          <w:b w:val="false"/>
          <w:i w:val="false"/>
          <w:color w:val="000000"/>
          <w:sz w:val="28"/>
        </w:rPr>
        <w:t>
      (указать предмет аудиторского мероприятия (проверки)</w:t>
      </w:r>
    </w:p>
    <w:bookmarkEnd w:id="223"/>
    <w:bookmarkStart w:name="z272" w:id="224"/>
    <w:p>
      <w:pPr>
        <w:spacing w:after="0"/>
        <w:ind w:left="0"/>
        <w:jc w:val="both"/>
      </w:pPr>
      <w:r>
        <w:rPr>
          <w:rFonts w:ascii="Times New Roman"/>
          <w:b w:val="false"/>
          <w:i w:val="false"/>
          <w:color w:val="000000"/>
          <w:sz w:val="28"/>
        </w:rPr>
        <w:t>
      Тип государственного аудита ______________________________________________</w:t>
      </w:r>
    </w:p>
    <w:bookmarkEnd w:id="224"/>
    <w:bookmarkStart w:name="z273" w:id="225"/>
    <w:p>
      <w:pPr>
        <w:spacing w:after="0"/>
        <w:ind w:left="0"/>
        <w:jc w:val="both"/>
      </w:pPr>
      <w:r>
        <w:rPr>
          <w:rFonts w:ascii="Times New Roman"/>
          <w:b w:val="false"/>
          <w:i w:val="false"/>
          <w:color w:val="000000"/>
          <w:sz w:val="28"/>
        </w:rPr>
        <w:t>
      Вид проверки ___________________________________________________________</w:t>
      </w:r>
    </w:p>
    <w:bookmarkEnd w:id="225"/>
    <w:bookmarkStart w:name="z274" w:id="226"/>
    <w:p>
      <w:pPr>
        <w:spacing w:after="0"/>
        <w:ind w:left="0"/>
        <w:jc w:val="both"/>
      </w:pPr>
      <w:r>
        <w:rPr>
          <w:rFonts w:ascii="Times New Roman"/>
          <w:b w:val="false"/>
          <w:i w:val="false"/>
          <w:color w:val="000000"/>
          <w:sz w:val="28"/>
        </w:rPr>
        <w:t>
      Период, охватываемый аудиторским мероприятием (проверкой) ________________</w:t>
      </w:r>
    </w:p>
    <w:bookmarkEnd w:id="226"/>
    <w:bookmarkStart w:name="z275" w:id="227"/>
    <w:p>
      <w:pPr>
        <w:spacing w:after="0"/>
        <w:ind w:left="0"/>
        <w:jc w:val="both"/>
      </w:pPr>
      <w:r>
        <w:rPr>
          <w:rFonts w:ascii="Times New Roman"/>
          <w:b w:val="false"/>
          <w:i w:val="false"/>
          <w:color w:val="000000"/>
          <w:sz w:val="28"/>
        </w:rPr>
        <w:t>
      Сроки проведения аудиторского мероприятия (проверки): с ____ по _____________</w:t>
      </w:r>
    </w:p>
    <w:bookmarkEnd w:id="227"/>
    <w:bookmarkStart w:name="z276" w:id="228"/>
    <w:p>
      <w:pPr>
        <w:spacing w:after="0"/>
        <w:ind w:left="0"/>
        <w:jc w:val="both"/>
      </w:pPr>
      <w:r>
        <w:rPr>
          <w:rFonts w:ascii="Times New Roman"/>
          <w:b w:val="false"/>
          <w:i w:val="false"/>
          <w:color w:val="000000"/>
          <w:sz w:val="28"/>
        </w:rPr>
        <w:t>
      Лицо, ответственное за проведение аудиторского мероприятия:</w:t>
      </w:r>
    </w:p>
    <w:bookmarkEnd w:id="228"/>
    <w:bookmarkStart w:name="z277" w:id="229"/>
    <w:p>
      <w:pPr>
        <w:spacing w:after="0"/>
        <w:ind w:left="0"/>
        <w:jc w:val="both"/>
      </w:pPr>
      <w:r>
        <w:rPr>
          <w:rFonts w:ascii="Times New Roman"/>
          <w:b w:val="false"/>
          <w:i w:val="false"/>
          <w:color w:val="000000"/>
          <w:sz w:val="28"/>
        </w:rPr>
        <w:t>
      ________________________________________________________________________</w:t>
      </w:r>
    </w:p>
    <w:bookmarkEnd w:id="229"/>
    <w:bookmarkStart w:name="z278" w:id="230"/>
    <w:p>
      <w:pPr>
        <w:spacing w:after="0"/>
        <w:ind w:left="0"/>
        <w:jc w:val="both"/>
      </w:pPr>
      <w:r>
        <w:rPr>
          <w:rFonts w:ascii="Times New Roman"/>
          <w:b w:val="false"/>
          <w:i w:val="false"/>
          <w:color w:val="000000"/>
          <w:sz w:val="28"/>
        </w:rPr>
        <w:t>
      (фамилия, имя и отчество (при его наличии), занимаемая должность)</w:t>
      </w:r>
    </w:p>
    <w:bookmarkEnd w:id="230"/>
    <w:bookmarkStart w:name="z279" w:id="231"/>
    <w:p>
      <w:pPr>
        <w:spacing w:after="0"/>
        <w:ind w:left="0"/>
        <w:jc w:val="both"/>
      </w:pPr>
      <w:r>
        <w:rPr>
          <w:rFonts w:ascii="Times New Roman"/>
          <w:b w:val="false"/>
          <w:i w:val="false"/>
          <w:color w:val="000000"/>
          <w:sz w:val="28"/>
        </w:rPr>
        <w:t>
      Поручение на проведение аудиторского мероприятия (проверки) вступает в силу со дня его регистрации в уполномоченном органе в области правовой статистики и специальных учетов.</w:t>
      </w:r>
    </w:p>
    <w:bookmarkEnd w:id="231"/>
    <w:bookmarkStart w:name="z280" w:id="232"/>
    <w:p>
      <w:pPr>
        <w:spacing w:after="0"/>
        <w:ind w:left="0"/>
        <w:jc w:val="both"/>
      </w:pPr>
      <w:r>
        <w:rPr>
          <w:rFonts w:ascii="Times New Roman"/>
          <w:b w:val="false"/>
          <w:i w:val="false"/>
          <w:color w:val="000000"/>
          <w:sz w:val="28"/>
        </w:rPr>
        <w:t>
      Основание:______________________________________________________________</w:t>
      </w:r>
    </w:p>
    <w:bookmarkEnd w:id="232"/>
    <w:bookmarkStart w:name="z281" w:id="233"/>
    <w:p>
      <w:pPr>
        <w:spacing w:after="0"/>
        <w:ind w:left="0"/>
        <w:jc w:val="both"/>
      </w:pPr>
      <w:r>
        <w:rPr>
          <w:rFonts w:ascii="Times New Roman"/>
          <w:b w:val="false"/>
          <w:i w:val="false"/>
          <w:color w:val="000000"/>
          <w:sz w:val="28"/>
        </w:rPr>
        <w:t>
      (перечень объектов государственного аудита ведомства уполномоченного органа по внутреннему государственному аудиту и его территориальных подразделений на соответствующий год; поручение Президента Республики Казахстан и Правительства Республики Казахстан; результаты мониторинга данных информационных систем центрального уполномоченного органа по исполнению бюджета с применением системы управления рисками; обращения физических и юридических лиц; дата, номер документа, послужившего основанием для назначения аудиторского мероприятия).</w:t>
      </w:r>
    </w:p>
    <w:bookmarkEnd w:id="233"/>
    <w:bookmarkStart w:name="z282" w:id="234"/>
    <w:p>
      <w:pPr>
        <w:spacing w:after="0"/>
        <w:ind w:left="0"/>
        <w:jc w:val="both"/>
      </w:pPr>
      <w:r>
        <w:rPr>
          <w:rFonts w:ascii="Times New Roman"/>
          <w:b w:val="false"/>
          <w:i w:val="false"/>
          <w:color w:val="000000"/>
          <w:sz w:val="28"/>
        </w:rPr>
        <w:t>
      Руководитель ведомства по внутреннему государственному аудиту</w:t>
      </w:r>
    </w:p>
    <w:bookmarkEnd w:id="234"/>
    <w:bookmarkStart w:name="z283" w:id="235"/>
    <w:p>
      <w:pPr>
        <w:spacing w:after="0"/>
        <w:ind w:left="0"/>
        <w:jc w:val="both"/>
      </w:pPr>
      <w:r>
        <w:rPr>
          <w:rFonts w:ascii="Times New Roman"/>
          <w:b w:val="false"/>
          <w:i w:val="false"/>
          <w:color w:val="000000"/>
          <w:sz w:val="28"/>
        </w:rPr>
        <w:t>
      _______________________________________________________________________</w:t>
      </w:r>
    </w:p>
    <w:bookmarkEnd w:id="235"/>
    <w:bookmarkStart w:name="z284" w:id="236"/>
    <w:p>
      <w:pPr>
        <w:spacing w:after="0"/>
        <w:ind w:left="0"/>
        <w:jc w:val="both"/>
      </w:pPr>
      <w:r>
        <w:rPr>
          <w:rFonts w:ascii="Times New Roman"/>
          <w:b w:val="false"/>
          <w:i w:val="false"/>
          <w:color w:val="000000"/>
          <w:sz w:val="28"/>
        </w:rPr>
        <w:t>
      (подпись, фамилия, имя и отчество (при его наличии)</w:t>
      </w:r>
    </w:p>
    <w:bookmarkEnd w:id="236"/>
    <w:bookmarkStart w:name="z285" w:id="237"/>
    <w:p>
      <w:pPr>
        <w:spacing w:after="0"/>
        <w:ind w:left="0"/>
        <w:jc w:val="both"/>
      </w:pPr>
      <w:r>
        <w:rPr>
          <w:rFonts w:ascii="Times New Roman"/>
          <w:b w:val="false"/>
          <w:i w:val="false"/>
          <w:color w:val="000000"/>
          <w:sz w:val="28"/>
        </w:rPr>
        <w:t>
      Получил</w:t>
      </w:r>
    </w:p>
    <w:bookmarkEnd w:id="237"/>
    <w:bookmarkStart w:name="z286" w:id="238"/>
    <w:p>
      <w:pPr>
        <w:spacing w:after="0"/>
        <w:ind w:left="0"/>
        <w:jc w:val="both"/>
      </w:pPr>
      <w:r>
        <w:rPr>
          <w:rFonts w:ascii="Times New Roman"/>
          <w:b w:val="false"/>
          <w:i w:val="false"/>
          <w:color w:val="000000"/>
          <w:sz w:val="28"/>
        </w:rPr>
        <w:t>
      _______________________________________________________________________</w:t>
      </w:r>
    </w:p>
    <w:bookmarkEnd w:id="238"/>
    <w:bookmarkStart w:name="z287" w:id="239"/>
    <w:p>
      <w:pPr>
        <w:spacing w:after="0"/>
        <w:ind w:left="0"/>
        <w:jc w:val="both"/>
      </w:pPr>
      <w:r>
        <w:rPr>
          <w:rFonts w:ascii="Times New Roman"/>
          <w:b w:val="false"/>
          <w:i w:val="false"/>
          <w:color w:val="000000"/>
          <w:sz w:val="28"/>
        </w:rPr>
        <w:t>
      (фамилия, имя и отчество (при его наличии) руководителя объекта государственного аудита или лица, исполняющего его обязанности)</w:t>
      </w:r>
    </w:p>
    <w:bookmarkEnd w:id="239"/>
    <w:bookmarkStart w:name="z288" w:id="240"/>
    <w:p>
      <w:pPr>
        <w:spacing w:after="0"/>
        <w:ind w:left="0"/>
        <w:jc w:val="both"/>
      </w:pPr>
      <w:r>
        <w:rPr>
          <w:rFonts w:ascii="Times New Roman"/>
          <w:b w:val="false"/>
          <w:i w:val="false"/>
          <w:color w:val="000000"/>
          <w:sz w:val="28"/>
        </w:rPr>
        <w:t>
      "____"___________20___года</w:t>
      </w:r>
    </w:p>
    <w:bookmarkEnd w:id="240"/>
    <w:bookmarkStart w:name="z289" w:id="241"/>
    <w:p>
      <w:pPr>
        <w:spacing w:after="0"/>
        <w:ind w:left="0"/>
        <w:jc w:val="both"/>
      </w:pPr>
      <w:r>
        <w:rPr>
          <w:rFonts w:ascii="Times New Roman"/>
          <w:b w:val="false"/>
          <w:i w:val="false"/>
          <w:color w:val="000000"/>
          <w:sz w:val="28"/>
        </w:rPr>
        <w:t>
      (указать дату получения)</w:t>
      </w:r>
    </w:p>
    <w:bookmarkEnd w:id="241"/>
    <w:bookmarkStart w:name="z290" w:id="242"/>
    <w:p>
      <w:pPr>
        <w:spacing w:after="0"/>
        <w:ind w:left="0"/>
        <w:jc w:val="both"/>
      </w:pPr>
      <w:r>
        <w:rPr>
          <w:rFonts w:ascii="Times New Roman"/>
          <w:b w:val="false"/>
          <w:i w:val="false"/>
          <w:color w:val="000000"/>
          <w:sz w:val="28"/>
        </w:rPr>
        <w:t>
      Примечание:</w:t>
      </w:r>
    </w:p>
    <w:bookmarkEnd w:id="242"/>
    <w:bookmarkStart w:name="z291" w:id="243"/>
    <w:p>
      <w:pPr>
        <w:spacing w:after="0"/>
        <w:ind w:left="0"/>
        <w:jc w:val="both"/>
      </w:pPr>
      <w:r>
        <w:rPr>
          <w:rFonts w:ascii="Times New Roman"/>
          <w:b w:val="false"/>
          <w:i w:val="false"/>
          <w:color w:val="000000"/>
          <w:sz w:val="28"/>
        </w:rPr>
        <w:t xml:space="preserve">
      *На оборотной стороне поручения указываются права и обязанности объекта государственного аудита согласно </w:t>
      </w:r>
      <w:r>
        <w:rPr>
          <w:rFonts w:ascii="Times New Roman"/>
          <w:b w:val="false"/>
          <w:i w:val="false"/>
          <w:color w:val="000000"/>
          <w:sz w:val="28"/>
        </w:rPr>
        <w:t>статье 37</w:t>
      </w:r>
      <w:r>
        <w:rPr>
          <w:rFonts w:ascii="Times New Roman"/>
          <w:b w:val="false"/>
          <w:i w:val="false"/>
          <w:color w:val="000000"/>
          <w:sz w:val="28"/>
        </w:rPr>
        <w:t xml:space="preserve"> Закона.</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составления)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____________20___года</w:t>
            </w:r>
          </w:p>
        </w:tc>
      </w:tr>
    </w:tbl>
    <w:bookmarkStart w:name="z298" w:id="244"/>
    <w:p>
      <w:pPr>
        <w:spacing w:after="0"/>
        <w:ind w:left="0"/>
        <w:jc w:val="left"/>
      </w:pPr>
      <w:r>
        <w:rPr>
          <w:rFonts w:ascii="Times New Roman"/>
          <w:b/>
          <w:i w:val="false"/>
          <w:color w:val="000000"/>
        </w:rPr>
        <w:t xml:space="preserve"> Аудиторский отчет № ______</w:t>
      </w:r>
    </w:p>
    <w:bookmarkEnd w:id="244"/>
    <w:bookmarkStart w:name="z299" w:id="245"/>
    <w:p>
      <w:pPr>
        <w:spacing w:after="0"/>
        <w:ind w:left="0"/>
        <w:jc w:val="both"/>
      </w:pPr>
      <w:r>
        <w:rPr>
          <w:rFonts w:ascii="Times New Roman"/>
          <w:b w:val="false"/>
          <w:i w:val="false"/>
          <w:color w:val="000000"/>
          <w:sz w:val="28"/>
        </w:rPr>
        <w:t>
      1. Наименование объекта государственного аудита:</w:t>
      </w:r>
    </w:p>
    <w:bookmarkEnd w:id="245"/>
    <w:bookmarkStart w:name="z300" w:id="246"/>
    <w:p>
      <w:pPr>
        <w:spacing w:after="0"/>
        <w:ind w:left="0"/>
        <w:jc w:val="both"/>
      </w:pPr>
      <w:r>
        <w:rPr>
          <w:rFonts w:ascii="Times New Roman"/>
          <w:b w:val="false"/>
          <w:i w:val="false"/>
          <w:color w:val="000000"/>
          <w:sz w:val="28"/>
        </w:rPr>
        <w:t>
      __________________________________________________________________________</w:t>
      </w:r>
    </w:p>
    <w:bookmarkEnd w:id="246"/>
    <w:bookmarkStart w:name="z301" w:id="247"/>
    <w:p>
      <w:pPr>
        <w:spacing w:after="0"/>
        <w:ind w:left="0"/>
        <w:jc w:val="both"/>
      </w:pPr>
      <w:r>
        <w:rPr>
          <w:rFonts w:ascii="Times New Roman"/>
          <w:b w:val="false"/>
          <w:i w:val="false"/>
          <w:color w:val="000000"/>
          <w:sz w:val="28"/>
        </w:rPr>
        <w:t>
      (полное наименование объекта государственного аудита, данные о государственной регистрации, банковские и налоговые реквизиты, Бизнес-идентификационный номер)</w:t>
      </w:r>
    </w:p>
    <w:bookmarkEnd w:id="247"/>
    <w:bookmarkStart w:name="z302" w:id="248"/>
    <w:p>
      <w:pPr>
        <w:spacing w:after="0"/>
        <w:ind w:left="0"/>
        <w:jc w:val="both"/>
      </w:pPr>
      <w:r>
        <w:rPr>
          <w:rFonts w:ascii="Times New Roman"/>
          <w:b w:val="false"/>
          <w:i w:val="false"/>
          <w:color w:val="000000"/>
          <w:sz w:val="28"/>
        </w:rPr>
        <w:t>
      2. Тип внутреннего государственного аудита:</w:t>
      </w:r>
    </w:p>
    <w:bookmarkEnd w:id="248"/>
    <w:bookmarkStart w:name="z303" w:id="249"/>
    <w:p>
      <w:pPr>
        <w:spacing w:after="0"/>
        <w:ind w:left="0"/>
        <w:jc w:val="both"/>
      </w:pPr>
      <w:r>
        <w:rPr>
          <w:rFonts w:ascii="Times New Roman"/>
          <w:b w:val="false"/>
          <w:i w:val="false"/>
          <w:color w:val="000000"/>
          <w:sz w:val="28"/>
        </w:rPr>
        <w:t>
      __________________________________________________________________________</w:t>
      </w:r>
    </w:p>
    <w:bookmarkEnd w:id="249"/>
    <w:bookmarkStart w:name="z304" w:id="250"/>
    <w:p>
      <w:pPr>
        <w:spacing w:after="0"/>
        <w:ind w:left="0"/>
        <w:jc w:val="both"/>
      </w:pPr>
      <w:r>
        <w:rPr>
          <w:rFonts w:ascii="Times New Roman"/>
          <w:b w:val="false"/>
          <w:i w:val="false"/>
          <w:color w:val="000000"/>
          <w:sz w:val="28"/>
        </w:rPr>
        <w:t>
      3. Вид проверки:___________________________________________________________</w:t>
      </w:r>
    </w:p>
    <w:bookmarkEnd w:id="250"/>
    <w:bookmarkStart w:name="z305" w:id="251"/>
    <w:p>
      <w:pPr>
        <w:spacing w:after="0"/>
        <w:ind w:left="0"/>
        <w:jc w:val="both"/>
      </w:pPr>
      <w:r>
        <w:rPr>
          <w:rFonts w:ascii="Times New Roman"/>
          <w:b w:val="false"/>
          <w:i w:val="false"/>
          <w:color w:val="000000"/>
          <w:sz w:val="28"/>
        </w:rPr>
        <w:t>
      (совместная, параллельная)</w:t>
      </w:r>
    </w:p>
    <w:bookmarkEnd w:id="251"/>
    <w:bookmarkStart w:name="z306" w:id="252"/>
    <w:p>
      <w:pPr>
        <w:spacing w:after="0"/>
        <w:ind w:left="0"/>
        <w:jc w:val="both"/>
      </w:pPr>
      <w:r>
        <w:rPr>
          <w:rFonts w:ascii="Times New Roman"/>
          <w:b w:val="false"/>
          <w:i w:val="false"/>
          <w:color w:val="000000"/>
          <w:sz w:val="28"/>
        </w:rPr>
        <w:t>
      4. Поручение на проведение аудиторского мероприятия</w:t>
      </w:r>
    </w:p>
    <w:bookmarkEnd w:id="252"/>
    <w:bookmarkStart w:name="z307" w:id="253"/>
    <w:p>
      <w:pPr>
        <w:spacing w:after="0"/>
        <w:ind w:left="0"/>
        <w:jc w:val="both"/>
      </w:pPr>
      <w:r>
        <w:rPr>
          <w:rFonts w:ascii="Times New Roman"/>
          <w:b w:val="false"/>
          <w:i w:val="false"/>
          <w:color w:val="000000"/>
          <w:sz w:val="28"/>
        </w:rPr>
        <w:t>
      __________________________________________________________________________</w:t>
      </w:r>
    </w:p>
    <w:bookmarkEnd w:id="253"/>
    <w:bookmarkStart w:name="z308" w:id="254"/>
    <w:p>
      <w:pPr>
        <w:spacing w:after="0"/>
        <w:ind w:left="0"/>
        <w:jc w:val="both"/>
      </w:pPr>
      <w:r>
        <w:rPr>
          <w:rFonts w:ascii="Times New Roman"/>
          <w:b w:val="false"/>
          <w:i w:val="false"/>
          <w:color w:val="000000"/>
          <w:sz w:val="28"/>
        </w:rPr>
        <w:t>
      (дата и номер поручения, фамилия, имя, отчество (при наличии), должность должностного лица, подписавшего поручение на проведение внутреннего государственного аудита)</w:t>
      </w:r>
    </w:p>
    <w:bookmarkEnd w:id="254"/>
    <w:bookmarkStart w:name="z309" w:id="255"/>
    <w:p>
      <w:pPr>
        <w:spacing w:after="0"/>
        <w:ind w:left="0"/>
        <w:jc w:val="both"/>
      </w:pPr>
      <w:r>
        <w:rPr>
          <w:rFonts w:ascii="Times New Roman"/>
          <w:b w:val="false"/>
          <w:i w:val="false"/>
          <w:color w:val="000000"/>
          <w:sz w:val="28"/>
        </w:rPr>
        <w:t>
      5. Внутренний государственный аудит проведен:</w:t>
      </w:r>
    </w:p>
    <w:bookmarkEnd w:id="255"/>
    <w:bookmarkStart w:name="z310" w:id="256"/>
    <w:p>
      <w:pPr>
        <w:spacing w:after="0"/>
        <w:ind w:left="0"/>
        <w:jc w:val="both"/>
      </w:pPr>
      <w:r>
        <w:rPr>
          <w:rFonts w:ascii="Times New Roman"/>
          <w:b w:val="false"/>
          <w:i w:val="false"/>
          <w:color w:val="000000"/>
          <w:sz w:val="28"/>
        </w:rPr>
        <w:t>
      __________________________________________________________________________</w:t>
      </w:r>
    </w:p>
    <w:bookmarkEnd w:id="256"/>
    <w:bookmarkStart w:name="z311" w:id="257"/>
    <w:p>
      <w:pPr>
        <w:spacing w:after="0"/>
        <w:ind w:left="0"/>
        <w:jc w:val="both"/>
      </w:pPr>
      <w:r>
        <w:rPr>
          <w:rFonts w:ascii="Times New Roman"/>
          <w:b w:val="false"/>
          <w:i w:val="false"/>
          <w:color w:val="000000"/>
          <w:sz w:val="28"/>
        </w:rPr>
        <w:t>
      (фамилия, имя, отчество (при наличии), должность работника(-ов) органа внутреннего государственного аудита, проводившего(их) внутренний государственный аудит, специалиста(-ов) государственных органов, работника(-ов) негосударственных аудиторских организаций и эксперта(-ов), привлеченных к проведению внутреннего государственного аудита)</w:t>
      </w:r>
    </w:p>
    <w:bookmarkEnd w:id="257"/>
    <w:bookmarkStart w:name="z312" w:id="258"/>
    <w:p>
      <w:pPr>
        <w:spacing w:after="0"/>
        <w:ind w:left="0"/>
        <w:jc w:val="both"/>
      </w:pPr>
      <w:r>
        <w:rPr>
          <w:rFonts w:ascii="Times New Roman"/>
          <w:b w:val="false"/>
          <w:i w:val="false"/>
          <w:color w:val="000000"/>
          <w:sz w:val="28"/>
        </w:rPr>
        <w:t>
      6. Цель, предмет внутреннего государственного аудита:</w:t>
      </w:r>
    </w:p>
    <w:bookmarkEnd w:id="258"/>
    <w:bookmarkStart w:name="z313" w:id="259"/>
    <w:p>
      <w:pPr>
        <w:spacing w:after="0"/>
        <w:ind w:left="0"/>
        <w:jc w:val="both"/>
      </w:pPr>
      <w:r>
        <w:rPr>
          <w:rFonts w:ascii="Times New Roman"/>
          <w:b w:val="false"/>
          <w:i w:val="false"/>
          <w:color w:val="000000"/>
          <w:sz w:val="28"/>
        </w:rPr>
        <w:t>
      __________________________________________________________________________</w:t>
      </w:r>
    </w:p>
    <w:bookmarkEnd w:id="259"/>
    <w:bookmarkStart w:name="z314" w:id="260"/>
    <w:p>
      <w:pPr>
        <w:spacing w:after="0"/>
        <w:ind w:left="0"/>
        <w:jc w:val="both"/>
      </w:pPr>
      <w:r>
        <w:rPr>
          <w:rFonts w:ascii="Times New Roman"/>
          <w:b w:val="false"/>
          <w:i w:val="false"/>
          <w:color w:val="000000"/>
          <w:sz w:val="28"/>
        </w:rPr>
        <w:t>
      (цель и предмет внутреннего государственного аудита, соответствующие программе аудита)</w:t>
      </w:r>
    </w:p>
    <w:bookmarkEnd w:id="260"/>
    <w:bookmarkStart w:name="z315" w:id="261"/>
    <w:p>
      <w:pPr>
        <w:spacing w:after="0"/>
        <w:ind w:left="0"/>
        <w:jc w:val="both"/>
      </w:pPr>
      <w:r>
        <w:rPr>
          <w:rFonts w:ascii="Times New Roman"/>
          <w:b w:val="false"/>
          <w:i w:val="false"/>
          <w:color w:val="000000"/>
          <w:sz w:val="28"/>
        </w:rPr>
        <w:t>
      7. Период, охваченный внутренним государственным аудитом:</w:t>
      </w:r>
    </w:p>
    <w:bookmarkEnd w:id="261"/>
    <w:bookmarkStart w:name="z316" w:id="262"/>
    <w:p>
      <w:pPr>
        <w:spacing w:after="0"/>
        <w:ind w:left="0"/>
        <w:jc w:val="both"/>
      </w:pPr>
      <w:r>
        <w:rPr>
          <w:rFonts w:ascii="Times New Roman"/>
          <w:b w:val="false"/>
          <w:i w:val="false"/>
          <w:color w:val="000000"/>
          <w:sz w:val="28"/>
        </w:rPr>
        <w:t>
      __________________________________________________________________________  (проверенный период деятельности объекта государственного аудита)</w:t>
      </w:r>
    </w:p>
    <w:bookmarkEnd w:id="262"/>
    <w:bookmarkStart w:name="z317" w:id="263"/>
    <w:p>
      <w:pPr>
        <w:spacing w:after="0"/>
        <w:ind w:left="0"/>
        <w:jc w:val="both"/>
      </w:pPr>
      <w:r>
        <w:rPr>
          <w:rFonts w:ascii="Times New Roman"/>
          <w:b w:val="false"/>
          <w:i w:val="false"/>
          <w:color w:val="000000"/>
          <w:sz w:val="28"/>
        </w:rPr>
        <w:t>
      8. Сроки проведения внутреннего государственного аудита: с _______ по ________ (дата начала и окончания проведения внутреннего государственного аудита на объекте государственного аудита)</w:t>
      </w:r>
    </w:p>
    <w:bookmarkEnd w:id="263"/>
    <w:bookmarkStart w:name="z318" w:id="264"/>
    <w:p>
      <w:pPr>
        <w:spacing w:after="0"/>
        <w:ind w:left="0"/>
        <w:jc w:val="both"/>
      </w:pPr>
      <w:r>
        <w:rPr>
          <w:rFonts w:ascii="Times New Roman"/>
          <w:b w:val="false"/>
          <w:i w:val="false"/>
          <w:color w:val="000000"/>
          <w:sz w:val="28"/>
        </w:rPr>
        <w:t>
      9. Должностные лица объекта государственного аудита:</w:t>
      </w:r>
    </w:p>
    <w:bookmarkEnd w:id="264"/>
    <w:bookmarkStart w:name="z319" w:id="265"/>
    <w:p>
      <w:pPr>
        <w:spacing w:after="0"/>
        <w:ind w:left="0"/>
        <w:jc w:val="both"/>
      </w:pPr>
      <w:r>
        <w:rPr>
          <w:rFonts w:ascii="Times New Roman"/>
          <w:b w:val="false"/>
          <w:i w:val="false"/>
          <w:color w:val="000000"/>
          <w:sz w:val="28"/>
        </w:rPr>
        <w:t>
      __________________________________________________________________________</w:t>
      </w:r>
    </w:p>
    <w:bookmarkEnd w:id="265"/>
    <w:bookmarkStart w:name="z320" w:id="266"/>
    <w:p>
      <w:pPr>
        <w:spacing w:after="0"/>
        <w:ind w:left="0"/>
        <w:jc w:val="both"/>
      </w:pPr>
      <w:r>
        <w:rPr>
          <w:rFonts w:ascii="Times New Roman"/>
          <w:b w:val="false"/>
          <w:i w:val="false"/>
          <w:color w:val="000000"/>
          <w:sz w:val="28"/>
        </w:rPr>
        <w:t>
      (фамилия, имя и отчество (при его наличии) руководителя объекта государственного аудита или должностных лиц объекта государственного аудита, а также фамилия, имя, отчество (при наличии) должностных лиц объекта государственного аудита, работавших в период, охваченный внутренним государственным аудитом, и имевших право подписи документов)</w:t>
      </w:r>
    </w:p>
    <w:bookmarkEnd w:id="266"/>
    <w:bookmarkStart w:name="z321" w:id="267"/>
    <w:p>
      <w:pPr>
        <w:spacing w:after="0"/>
        <w:ind w:left="0"/>
        <w:jc w:val="both"/>
      </w:pPr>
      <w:r>
        <w:rPr>
          <w:rFonts w:ascii="Times New Roman"/>
          <w:b w:val="false"/>
          <w:i w:val="false"/>
          <w:color w:val="000000"/>
          <w:sz w:val="28"/>
        </w:rPr>
        <w:t>
      10. Аудит включает проведение оценки в области государственного аудита или деятельности объекта аудита на предмет соответствия выявленных результатов показателям государственного аудита.</w:t>
      </w:r>
    </w:p>
    <w:bookmarkEnd w:id="267"/>
    <w:bookmarkStart w:name="z322" w:id="268"/>
    <w:p>
      <w:pPr>
        <w:spacing w:after="0"/>
        <w:ind w:left="0"/>
        <w:jc w:val="both"/>
      </w:pPr>
      <w:r>
        <w:rPr>
          <w:rFonts w:ascii="Times New Roman"/>
          <w:b w:val="false"/>
          <w:i w:val="false"/>
          <w:color w:val="000000"/>
          <w:sz w:val="28"/>
        </w:rPr>
        <w:t>
      11. Сведения о результатах предыдущего государственного аудита (контроля) и проверок:</w:t>
      </w:r>
    </w:p>
    <w:bookmarkEnd w:id="268"/>
    <w:bookmarkStart w:name="z323" w:id="269"/>
    <w:p>
      <w:pPr>
        <w:spacing w:after="0"/>
        <w:ind w:left="0"/>
        <w:jc w:val="both"/>
      </w:pPr>
      <w:r>
        <w:rPr>
          <w:rFonts w:ascii="Times New Roman"/>
          <w:b w:val="false"/>
          <w:i w:val="false"/>
          <w:color w:val="000000"/>
          <w:sz w:val="28"/>
        </w:rPr>
        <w:t>
      __________________________________________________________________________</w:t>
      </w:r>
    </w:p>
    <w:bookmarkEnd w:id="269"/>
    <w:bookmarkStart w:name="z324" w:id="270"/>
    <w:p>
      <w:pPr>
        <w:spacing w:after="0"/>
        <w:ind w:left="0"/>
        <w:jc w:val="both"/>
      </w:pPr>
      <w:r>
        <w:rPr>
          <w:rFonts w:ascii="Times New Roman"/>
          <w:b w:val="false"/>
          <w:i w:val="false"/>
          <w:color w:val="000000"/>
          <w:sz w:val="28"/>
        </w:rPr>
        <w:t>
      (краткие сведения только по вопросам, охваченным ранее другими органами государственного аудита и финансового контроля, правоохранительными органами и другими органами контроля и надзора, которые совпадают с предметом государственного аудита, проводимого органом внутреннего государственного аудита, принятые объектом государственного аудита меры по устранению выявленных нарушений);</w:t>
      </w:r>
    </w:p>
    <w:bookmarkEnd w:id="270"/>
    <w:bookmarkStart w:name="z325" w:id="271"/>
    <w:p>
      <w:pPr>
        <w:spacing w:after="0"/>
        <w:ind w:left="0"/>
        <w:jc w:val="both"/>
      </w:pPr>
      <w:r>
        <w:rPr>
          <w:rFonts w:ascii="Times New Roman"/>
          <w:b w:val="false"/>
          <w:i w:val="false"/>
          <w:color w:val="000000"/>
          <w:sz w:val="28"/>
        </w:rPr>
        <w:t>
      12. Сведения о результатах проведенного внутреннего государственного аудита (в данном разделе указываются сведения о результатах проведенного внутреннего государственного аудита, достаточные для подтверждения того, что цель государственного аудита достигнута):</w:t>
      </w:r>
    </w:p>
    <w:bookmarkEnd w:id="271"/>
    <w:bookmarkStart w:name="z326" w:id="272"/>
    <w:p>
      <w:pPr>
        <w:spacing w:after="0"/>
        <w:ind w:left="0"/>
        <w:jc w:val="both"/>
      </w:pPr>
      <w:r>
        <w:rPr>
          <w:rFonts w:ascii="Times New Roman"/>
          <w:b w:val="false"/>
          <w:i w:val="false"/>
          <w:color w:val="000000"/>
          <w:sz w:val="28"/>
        </w:rPr>
        <w:t>
      1. Номер и наименование вопроса программы аудита:</w:t>
      </w:r>
    </w:p>
    <w:bookmarkEnd w:id="272"/>
    <w:bookmarkStart w:name="z327" w:id="273"/>
    <w:p>
      <w:pPr>
        <w:spacing w:after="0"/>
        <w:ind w:left="0"/>
        <w:jc w:val="both"/>
      </w:pPr>
      <w:r>
        <w:rPr>
          <w:rFonts w:ascii="Times New Roman"/>
          <w:b w:val="false"/>
          <w:i w:val="false"/>
          <w:color w:val="000000"/>
          <w:sz w:val="28"/>
        </w:rPr>
        <w:t>
      Ответ на вопрос программы аудита</w:t>
      </w:r>
    </w:p>
    <w:bookmarkEnd w:id="273"/>
    <w:bookmarkStart w:name="z328" w:id="274"/>
    <w:p>
      <w:pPr>
        <w:spacing w:after="0"/>
        <w:ind w:left="0"/>
        <w:jc w:val="both"/>
      </w:pPr>
      <w:r>
        <w:rPr>
          <w:rFonts w:ascii="Times New Roman"/>
          <w:b w:val="false"/>
          <w:i w:val="false"/>
          <w:color w:val="000000"/>
          <w:sz w:val="28"/>
        </w:rPr>
        <w:t>
      _________________________________________________________________________.</w:t>
      </w:r>
    </w:p>
    <w:bookmarkEnd w:id="274"/>
    <w:bookmarkStart w:name="z329" w:id="275"/>
    <w:p>
      <w:pPr>
        <w:spacing w:after="0"/>
        <w:ind w:left="0"/>
        <w:jc w:val="both"/>
      </w:pPr>
      <w:r>
        <w:rPr>
          <w:rFonts w:ascii="Times New Roman"/>
          <w:b w:val="false"/>
          <w:i w:val="false"/>
          <w:color w:val="000000"/>
          <w:sz w:val="28"/>
        </w:rPr>
        <w:t>
      2. Номер и наименование вопроса программы аудита:</w:t>
      </w:r>
    </w:p>
    <w:bookmarkEnd w:id="275"/>
    <w:bookmarkStart w:name="z330" w:id="276"/>
    <w:p>
      <w:pPr>
        <w:spacing w:after="0"/>
        <w:ind w:left="0"/>
        <w:jc w:val="both"/>
      </w:pPr>
      <w:r>
        <w:rPr>
          <w:rFonts w:ascii="Times New Roman"/>
          <w:b w:val="false"/>
          <w:i w:val="false"/>
          <w:color w:val="000000"/>
          <w:sz w:val="28"/>
        </w:rPr>
        <w:t>
      Ответ на вопрос программы аудита</w:t>
      </w:r>
    </w:p>
    <w:bookmarkEnd w:id="276"/>
    <w:bookmarkStart w:name="z331" w:id="277"/>
    <w:p>
      <w:pPr>
        <w:spacing w:after="0"/>
        <w:ind w:left="0"/>
        <w:jc w:val="both"/>
      </w:pPr>
      <w:r>
        <w:rPr>
          <w:rFonts w:ascii="Times New Roman"/>
          <w:b w:val="false"/>
          <w:i w:val="false"/>
          <w:color w:val="000000"/>
          <w:sz w:val="28"/>
        </w:rPr>
        <w:t>
      _________________________________________________________________________.</w:t>
      </w:r>
    </w:p>
    <w:bookmarkEnd w:id="277"/>
    <w:bookmarkStart w:name="z332" w:id="278"/>
    <w:p>
      <w:pPr>
        <w:spacing w:after="0"/>
        <w:ind w:left="0"/>
        <w:jc w:val="both"/>
      </w:pPr>
      <w:r>
        <w:rPr>
          <w:rFonts w:ascii="Times New Roman"/>
          <w:b w:val="false"/>
          <w:i w:val="false"/>
          <w:color w:val="000000"/>
          <w:sz w:val="28"/>
        </w:rPr>
        <w:t>
      и так далее в соответствии с последовательностью вопросов, предусмотренных программой аудита.</w:t>
      </w:r>
    </w:p>
    <w:bookmarkEnd w:id="278"/>
    <w:bookmarkStart w:name="z333" w:id="279"/>
    <w:p>
      <w:pPr>
        <w:spacing w:after="0"/>
        <w:ind w:left="0"/>
        <w:jc w:val="both"/>
      </w:pPr>
      <w:r>
        <w:rPr>
          <w:rFonts w:ascii="Times New Roman"/>
          <w:b w:val="false"/>
          <w:i w:val="false"/>
          <w:color w:val="000000"/>
          <w:sz w:val="28"/>
        </w:rPr>
        <w:t>
      13. Воспрепятствования в проведении внутреннего государственного аудита:</w:t>
      </w:r>
    </w:p>
    <w:bookmarkEnd w:id="279"/>
    <w:bookmarkStart w:name="z334" w:id="280"/>
    <w:p>
      <w:pPr>
        <w:spacing w:after="0"/>
        <w:ind w:left="0"/>
        <w:jc w:val="both"/>
      </w:pPr>
      <w:r>
        <w:rPr>
          <w:rFonts w:ascii="Times New Roman"/>
          <w:b w:val="false"/>
          <w:i w:val="false"/>
          <w:color w:val="000000"/>
          <w:sz w:val="28"/>
        </w:rPr>
        <w:t>
      __________________________________________________________________________</w:t>
      </w:r>
    </w:p>
    <w:bookmarkEnd w:id="280"/>
    <w:bookmarkStart w:name="z335" w:id="281"/>
    <w:p>
      <w:pPr>
        <w:spacing w:after="0"/>
        <w:ind w:left="0"/>
        <w:jc w:val="both"/>
      </w:pPr>
      <w:r>
        <w:rPr>
          <w:rFonts w:ascii="Times New Roman"/>
          <w:b w:val="false"/>
          <w:i w:val="false"/>
          <w:color w:val="000000"/>
          <w:sz w:val="28"/>
        </w:rPr>
        <w:t>
      (указываются сведения о фактах воспрепятствования должностными лицами объекта государственного аудита в проведении внутреннего государственного аудита работниками органа внутреннего государственного аудита (указать форму воспрепятствования: отказ от предоставления необходимых документов, материалов и иных сведений, и информации о деятельности объекта государственного аудита, отказ в допуске для проведения государственного аудита или создание иного препятствия в его осуществлении, предоставление недостоверной информации. При составлении работником органа внутреннего государственного аудита протокола об административном правонарушении, выразившемся в воспрепятствовании в проведении внутреннего государственного аудита, в аудиторском отчете указываются его номер и дата)</w:t>
      </w:r>
    </w:p>
    <w:bookmarkEnd w:id="281"/>
    <w:bookmarkStart w:name="z336" w:id="282"/>
    <w:p>
      <w:pPr>
        <w:spacing w:after="0"/>
        <w:ind w:left="0"/>
        <w:jc w:val="both"/>
      </w:pPr>
      <w:r>
        <w:rPr>
          <w:rFonts w:ascii="Times New Roman"/>
          <w:b w:val="false"/>
          <w:i w:val="false"/>
          <w:color w:val="000000"/>
          <w:sz w:val="28"/>
        </w:rPr>
        <w:t>
      14. Меры, принятые в ходе внутреннего государственного аудита:</w:t>
      </w:r>
    </w:p>
    <w:bookmarkEnd w:id="282"/>
    <w:bookmarkStart w:name="z337" w:id="283"/>
    <w:p>
      <w:pPr>
        <w:spacing w:after="0"/>
        <w:ind w:left="0"/>
        <w:jc w:val="both"/>
      </w:pPr>
      <w:r>
        <w:rPr>
          <w:rFonts w:ascii="Times New Roman"/>
          <w:b w:val="false"/>
          <w:i w:val="false"/>
          <w:color w:val="000000"/>
          <w:sz w:val="28"/>
        </w:rPr>
        <w:t>
      __________________________________________________________________________</w:t>
      </w:r>
    </w:p>
    <w:bookmarkEnd w:id="283"/>
    <w:bookmarkStart w:name="z338" w:id="284"/>
    <w:p>
      <w:pPr>
        <w:spacing w:after="0"/>
        <w:ind w:left="0"/>
        <w:jc w:val="both"/>
      </w:pPr>
      <w:r>
        <w:rPr>
          <w:rFonts w:ascii="Times New Roman"/>
          <w:b w:val="false"/>
          <w:i w:val="false"/>
          <w:color w:val="000000"/>
          <w:sz w:val="28"/>
        </w:rPr>
        <w:t>
      (указываются сведения о мерах, принятых объектом государственного аудита по устранению нарушений и недостатков, выявленных в ходе внутреннего государственного аудита (доначисление штрафов, пени, возмещение необоснованно использованных средств в бюджет, восстановление средств по бухгалтерскому учету и финансовой отчетности, выполнение поставщиками товаров, работ и услуг договорных обязательств, меры дисциплинарного взыскания, принятые к должностным лицам объекта государственного аудита, и другие)</w:t>
      </w:r>
    </w:p>
    <w:bookmarkEnd w:id="284"/>
    <w:bookmarkStart w:name="z339" w:id="285"/>
    <w:p>
      <w:pPr>
        <w:spacing w:after="0"/>
        <w:ind w:left="0"/>
        <w:jc w:val="both"/>
      </w:pPr>
      <w:r>
        <w:rPr>
          <w:rFonts w:ascii="Times New Roman"/>
          <w:b w:val="false"/>
          <w:i w:val="false"/>
          <w:color w:val="000000"/>
          <w:sz w:val="28"/>
        </w:rPr>
        <w:t>
      Аудиторский отчет составлен в двух (трех) экземплярах (нужное подчеркнуть).</w:t>
      </w:r>
    </w:p>
    <w:bookmarkEnd w:id="285"/>
    <w:bookmarkStart w:name="z340" w:id="286"/>
    <w:p>
      <w:pPr>
        <w:spacing w:after="0"/>
        <w:ind w:left="0"/>
        <w:jc w:val="both"/>
      </w:pPr>
      <w:r>
        <w:rPr>
          <w:rFonts w:ascii="Times New Roman"/>
          <w:b w:val="false"/>
          <w:i w:val="false"/>
          <w:color w:val="000000"/>
          <w:sz w:val="28"/>
        </w:rPr>
        <w:t>
      Приложения на ______ листах: (перечислить документы, собранные непосредственно на объекте государственного аудита, а также полученные из других достоверных источников с соблюдением законодательства Республики Казахстан).</w:t>
      </w:r>
    </w:p>
    <w:bookmarkEnd w:id="286"/>
    <w:bookmarkStart w:name="z341" w:id="287"/>
    <w:p>
      <w:pPr>
        <w:spacing w:after="0"/>
        <w:ind w:left="0"/>
        <w:jc w:val="both"/>
      </w:pPr>
      <w:r>
        <w:rPr>
          <w:rFonts w:ascii="Times New Roman"/>
          <w:b w:val="false"/>
          <w:i w:val="false"/>
          <w:color w:val="000000"/>
          <w:sz w:val="28"/>
        </w:rPr>
        <w:t>
      Группа государственного аудита/государственный аудитор:</w:t>
      </w:r>
    </w:p>
    <w:bookmarkEnd w:id="287"/>
    <w:bookmarkStart w:name="z342" w:id="288"/>
    <w:p>
      <w:pPr>
        <w:spacing w:after="0"/>
        <w:ind w:left="0"/>
        <w:jc w:val="both"/>
      </w:pPr>
      <w:r>
        <w:rPr>
          <w:rFonts w:ascii="Times New Roman"/>
          <w:b w:val="false"/>
          <w:i w:val="false"/>
          <w:color w:val="000000"/>
          <w:sz w:val="28"/>
        </w:rPr>
        <w:t>
      __________________________________________________________________________</w:t>
      </w:r>
    </w:p>
    <w:bookmarkEnd w:id="288"/>
    <w:bookmarkStart w:name="z343" w:id="289"/>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289"/>
    <w:bookmarkStart w:name="z344" w:id="290"/>
    <w:p>
      <w:pPr>
        <w:spacing w:after="0"/>
        <w:ind w:left="0"/>
        <w:jc w:val="both"/>
      </w:pPr>
      <w:r>
        <w:rPr>
          <w:rFonts w:ascii="Times New Roman"/>
          <w:b w:val="false"/>
          <w:i w:val="false"/>
          <w:color w:val="000000"/>
          <w:sz w:val="28"/>
        </w:rPr>
        <w:t>
      __________________________________________________________________________</w:t>
      </w:r>
    </w:p>
    <w:bookmarkEnd w:id="290"/>
    <w:bookmarkStart w:name="z345" w:id="291"/>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291"/>
    <w:bookmarkStart w:name="z346" w:id="292"/>
    <w:p>
      <w:pPr>
        <w:spacing w:after="0"/>
        <w:ind w:left="0"/>
        <w:jc w:val="both"/>
      </w:pPr>
      <w:r>
        <w:rPr>
          <w:rFonts w:ascii="Times New Roman"/>
          <w:b w:val="false"/>
          <w:i w:val="false"/>
          <w:color w:val="000000"/>
          <w:sz w:val="28"/>
        </w:rPr>
        <w:t>
      __________________________________________________________________________</w:t>
      </w:r>
    </w:p>
    <w:bookmarkEnd w:id="292"/>
    <w:bookmarkStart w:name="z347" w:id="293"/>
    <w:p>
      <w:pPr>
        <w:spacing w:after="0"/>
        <w:ind w:left="0"/>
        <w:jc w:val="both"/>
      </w:pPr>
      <w:r>
        <w:rPr>
          <w:rFonts w:ascii="Times New Roman"/>
          <w:b w:val="false"/>
          <w:i w:val="false"/>
          <w:color w:val="000000"/>
          <w:sz w:val="28"/>
        </w:rPr>
        <w:t>
      Руководитель объекта государственного аудита:</w:t>
      </w:r>
    </w:p>
    <w:bookmarkEnd w:id="293"/>
    <w:bookmarkStart w:name="z348" w:id="294"/>
    <w:p>
      <w:pPr>
        <w:spacing w:after="0"/>
        <w:ind w:left="0"/>
        <w:jc w:val="both"/>
      </w:pPr>
      <w:r>
        <w:rPr>
          <w:rFonts w:ascii="Times New Roman"/>
          <w:b w:val="false"/>
          <w:i w:val="false"/>
          <w:color w:val="000000"/>
          <w:sz w:val="28"/>
        </w:rPr>
        <w:t>
      __________________________________________________________________________</w:t>
      </w:r>
    </w:p>
    <w:bookmarkEnd w:id="294"/>
    <w:bookmarkStart w:name="z349" w:id="295"/>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295"/>
    <w:bookmarkStart w:name="z350" w:id="296"/>
    <w:p>
      <w:pPr>
        <w:spacing w:after="0"/>
        <w:ind w:left="0"/>
        <w:jc w:val="both"/>
      </w:pPr>
      <w:r>
        <w:rPr>
          <w:rFonts w:ascii="Times New Roman"/>
          <w:b w:val="false"/>
          <w:i w:val="false"/>
          <w:color w:val="000000"/>
          <w:sz w:val="28"/>
        </w:rPr>
        <w:t>
      Дата получения аудиторского отчета на ознакомление:</w:t>
      </w:r>
    </w:p>
    <w:bookmarkEnd w:id="296"/>
    <w:bookmarkStart w:name="z351" w:id="297"/>
    <w:p>
      <w:pPr>
        <w:spacing w:after="0"/>
        <w:ind w:left="0"/>
        <w:jc w:val="both"/>
      </w:pPr>
      <w:r>
        <w:rPr>
          <w:rFonts w:ascii="Times New Roman"/>
          <w:b w:val="false"/>
          <w:i w:val="false"/>
          <w:color w:val="000000"/>
          <w:sz w:val="28"/>
        </w:rPr>
        <w:t>
      "____" ___________ 21___года.</w:t>
      </w:r>
    </w:p>
    <w:bookmarkEnd w:id="297"/>
    <w:bookmarkStart w:name="z352" w:id="298"/>
    <w:p>
      <w:pPr>
        <w:spacing w:after="0"/>
        <w:ind w:left="0"/>
        <w:jc w:val="both"/>
      </w:pPr>
      <w:r>
        <w:rPr>
          <w:rFonts w:ascii="Times New Roman"/>
          <w:b w:val="false"/>
          <w:i w:val="false"/>
          <w:color w:val="000000"/>
          <w:sz w:val="28"/>
        </w:rPr>
        <w:t>
      __________________________________________________________________________</w:t>
      </w:r>
    </w:p>
    <w:bookmarkEnd w:id="298"/>
    <w:bookmarkStart w:name="z353" w:id="299"/>
    <w:p>
      <w:pPr>
        <w:spacing w:after="0"/>
        <w:ind w:left="0"/>
        <w:jc w:val="both"/>
      </w:pPr>
      <w:r>
        <w:rPr>
          <w:rFonts w:ascii="Times New Roman"/>
          <w:b w:val="false"/>
          <w:i w:val="false"/>
          <w:color w:val="000000"/>
          <w:sz w:val="28"/>
        </w:rPr>
        <w:t>
      (Руководитель объекта государственного аудита (фамилия, имя и отчество (при его наличии), подпись)</w:t>
      </w:r>
    </w:p>
    <w:bookmarkEnd w:id="299"/>
    <w:bookmarkStart w:name="z354" w:id="300"/>
    <w:p>
      <w:pPr>
        <w:spacing w:after="0"/>
        <w:ind w:left="0"/>
        <w:jc w:val="both"/>
      </w:pPr>
      <w:r>
        <w:rPr>
          <w:rFonts w:ascii="Times New Roman"/>
          <w:b w:val="false"/>
          <w:i w:val="false"/>
          <w:color w:val="000000"/>
          <w:sz w:val="28"/>
        </w:rPr>
        <w:t>
      Отметка о наличии возражений:</w:t>
      </w:r>
    </w:p>
    <w:bookmarkEnd w:id="300"/>
    <w:bookmarkStart w:name="z355" w:id="301"/>
    <w:p>
      <w:pPr>
        <w:spacing w:after="0"/>
        <w:ind w:left="0"/>
        <w:jc w:val="both"/>
      </w:pPr>
      <w:r>
        <w:rPr>
          <w:rFonts w:ascii="Times New Roman"/>
          <w:b w:val="false"/>
          <w:i w:val="false"/>
          <w:color w:val="000000"/>
          <w:sz w:val="28"/>
        </w:rPr>
        <w:t>
      При несогласии с результатами аудиторского мероприятия на последней странице аудиторского отчета руководителем объекта государственного аудита делается запись о наличии возражений.</w:t>
      </w:r>
    </w:p>
    <w:bookmarkEnd w:id="301"/>
    <w:bookmarkStart w:name="z356" w:id="302"/>
    <w:p>
      <w:pPr>
        <w:spacing w:after="0"/>
        <w:ind w:left="0"/>
        <w:jc w:val="both"/>
      </w:pPr>
      <w:r>
        <w:rPr>
          <w:rFonts w:ascii="Times New Roman"/>
          <w:b w:val="false"/>
          <w:i w:val="false"/>
          <w:color w:val="000000"/>
          <w:sz w:val="28"/>
        </w:rPr>
        <w:t>
      Пояснения по заполнению формы:</w:t>
      </w:r>
    </w:p>
    <w:bookmarkEnd w:id="302"/>
    <w:bookmarkStart w:name="z357" w:id="303"/>
    <w:p>
      <w:pPr>
        <w:spacing w:after="0"/>
        <w:ind w:left="0"/>
        <w:jc w:val="both"/>
      </w:pPr>
      <w:r>
        <w:rPr>
          <w:rFonts w:ascii="Times New Roman"/>
          <w:b w:val="false"/>
          <w:i w:val="false"/>
          <w:color w:val="000000"/>
          <w:sz w:val="28"/>
        </w:rPr>
        <w:t>
      При необходимости информация по проверяемым вопросам в аудиторском отчете отражается в обобщенном виде, детальная информация излагается в приложениях к аудиторскому отчету.</w:t>
      </w:r>
    </w:p>
    <w:bookmarkEnd w:id="303"/>
    <w:bookmarkStart w:name="z358" w:id="304"/>
    <w:p>
      <w:pPr>
        <w:spacing w:after="0"/>
        <w:ind w:left="0"/>
        <w:jc w:val="both"/>
      </w:pPr>
      <w:r>
        <w:rPr>
          <w:rFonts w:ascii="Times New Roman"/>
          <w:b w:val="false"/>
          <w:i w:val="false"/>
          <w:color w:val="000000"/>
          <w:sz w:val="28"/>
        </w:rPr>
        <w:t>
      В зависимости от типа, цели и предмета проводимого внутреннего государственного аудита работниками, осуществляющими внутренний государственный аудит, составляются аналитические таблицы, которые оформляются как приложения к аудиторскому отчету. Ссылки на указанные приложения в аудиторском отчете обязательны.</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2" w:id="305"/>
    <w:p>
      <w:pPr>
        <w:spacing w:after="0"/>
        <w:ind w:left="0"/>
        <w:jc w:val="left"/>
      </w:pPr>
      <w:r>
        <w:rPr>
          <w:rFonts w:ascii="Times New Roman"/>
          <w:b/>
          <w:i w:val="false"/>
          <w:color w:val="000000"/>
        </w:rPr>
        <w:t xml:space="preserve"> Аудиторский отчет по консолидированной финансовой отчетности/финансовой отчетности</w:t>
      </w:r>
    </w:p>
    <w:bookmarkEnd w:id="305"/>
    <w:bookmarkStart w:name="z363" w:id="306"/>
    <w:p>
      <w:pPr>
        <w:spacing w:after="0"/>
        <w:ind w:left="0"/>
        <w:jc w:val="both"/>
      </w:pPr>
      <w:r>
        <w:rPr>
          <w:rFonts w:ascii="Times New Roman"/>
          <w:b w:val="false"/>
          <w:i w:val="false"/>
          <w:color w:val="000000"/>
          <w:sz w:val="28"/>
        </w:rPr>
        <w:t>
      _____________________________________________________________________</w:t>
      </w:r>
    </w:p>
    <w:bookmarkEnd w:id="306"/>
    <w:bookmarkStart w:name="z364" w:id="307"/>
    <w:p>
      <w:pPr>
        <w:spacing w:after="0"/>
        <w:ind w:left="0"/>
        <w:jc w:val="both"/>
      </w:pPr>
      <w:r>
        <w:rPr>
          <w:rFonts w:ascii="Times New Roman"/>
          <w:b w:val="false"/>
          <w:i w:val="false"/>
          <w:color w:val="000000"/>
          <w:sz w:val="28"/>
        </w:rPr>
        <w:t>
      (Наименование объекта аудита)</w:t>
      </w:r>
    </w:p>
    <w:bookmarkEnd w:id="307"/>
    <w:bookmarkStart w:name="z365" w:id="308"/>
    <w:p>
      <w:pPr>
        <w:spacing w:after="0"/>
        <w:ind w:left="0"/>
        <w:jc w:val="both"/>
      </w:pPr>
      <w:r>
        <w:rPr>
          <w:rFonts w:ascii="Times New Roman"/>
          <w:b w:val="false"/>
          <w:i w:val="false"/>
          <w:color w:val="000000"/>
          <w:sz w:val="28"/>
        </w:rPr>
        <w:t>
      1. Мы провели аудит …</w:t>
      </w:r>
    </w:p>
    <w:bookmarkEnd w:id="308"/>
    <w:bookmarkStart w:name="z366" w:id="309"/>
    <w:p>
      <w:pPr>
        <w:spacing w:after="0"/>
        <w:ind w:left="0"/>
        <w:jc w:val="both"/>
      </w:pPr>
      <w:r>
        <w:rPr>
          <w:rFonts w:ascii="Times New Roman"/>
          <w:b w:val="false"/>
          <w:i w:val="false"/>
          <w:color w:val="000000"/>
          <w:sz w:val="28"/>
        </w:rPr>
        <w:t>
      2. Должностные лица объекта государственного аудита:</w:t>
      </w:r>
    </w:p>
    <w:bookmarkEnd w:id="309"/>
    <w:bookmarkStart w:name="z367" w:id="310"/>
    <w:p>
      <w:pPr>
        <w:spacing w:after="0"/>
        <w:ind w:left="0"/>
        <w:jc w:val="both"/>
      </w:pPr>
      <w:r>
        <w:rPr>
          <w:rFonts w:ascii="Times New Roman"/>
          <w:b w:val="false"/>
          <w:i w:val="false"/>
          <w:color w:val="000000"/>
          <w:sz w:val="28"/>
        </w:rPr>
        <w:t>
      3. Ответственность руководства государственного органа (учреждения) за консолидированную финансовую отчетность/финансовую отчетность</w:t>
      </w:r>
    </w:p>
    <w:bookmarkEnd w:id="310"/>
    <w:bookmarkStart w:name="z368" w:id="311"/>
    <w:p>
      <w:pPr>
        <w:spacing w:after="0"/>
        <w:ind w:left="0"/>
        <w:jc w:val="both"/>
      </w:pPr>
      <w:r>
        <w:rPr>
          <w:rFonts w:ascii="Times New Roman"/>
          <w:b w:val="false"/>
          <w:i w:val="false"/>
          <w:color w:val="000000"/>
          <w:sz w:val="28"/>
        </w:rPr>
        <w:t>
      Руководство государственного органа (учреждения) несет ответственность…</w:t>
      </w:r>
    </w:p>
    <w:bookmarkEnd w:id="311"/>
    <w:bookmarkStart w:name="z369" w:id="312"/>
    <w:p>
      <w:pPr>
        <w:spacing w:after="0"/>
        <w:ind w:left="0"/>
        <w:jc w:val="both"/>
      </w:pPr>
      <w:r>
        <w:rPr>
          <w:rFonts w:ascii="Times New Roman"/>
          <w:b w:val="false"/>
          <w:i w:val="false"/>
          <w:color w:val="000000"/>
          <w:sz w:val="28"/>
        </w:rPr>
        <w:t>
      4. Ответственность аудитора</w:t>
      </w:r>
    </w:p>
    <w:bookmarkEnd w:id="312"/>
    <w:bookmarkStart w:name="z370" w:id="313"/>
    <w:p>
      <w:pPr>
        <w:spacing w:after="0"/>
        <w:ind w:left="0"/>
        <w:jc w:val="both"/>
      </w:pPr>
      <w:r>
        <w:rPr>
          <w:rFonts w:ascii="Times New Roman"/>
          <w:b w:val="false"/>
          <w:i w:val="false"/>
          <w:color w:val="000000"/>
          <w:sz w:val="28"/>
        </w:rPr>
        <w:t>
      Наша ответственность заключается в …</w:t>
      </w:r>
    </w:p>
    <w:bookmarkEnd w:id="313"/>
    <w:bookmarkStart w:name="z371" w:id="314"/>
    <w:p>
      <w:pPr>
        <w:spacing w:after="0"/>
        <w:ind w:left="0"/>
        <w:jc w:val="both"/>
      </w:pPr>
      <w:r>
        <w:rPr>
          <w:rFonts w:ascii="Times New Roman"/>
          <w:b w:val="false"/>
          <w:i w:val="false"/>
          <w:color w:val="000000"/>
          <w:sz w:val="28"/>
        </w:rPr>
        <w:t>
      5. Сведения о результатах предыдущего внутреннего государственного аудита:</w:t>
      </w:r>
    </w:p>
    <w:bookmarkEnd w:id="314"/>
    <w:bookmarkStart w:name="z372" w:id="315"/>
    <w:p>
      <w:pPr>
        <w:spacing w:after="0"/>
        <w:ind w:left="0"/>
        <w:jc w:val="both"/>
      </w:pPr>
      <w:r>
        <w:rPr>
          <w:rFonts w:ascii="Times New Roman"/>
          <w:b w:val="false"/>
          <w:i w:val="false"/>
          <w:color w:val="000000"/>
          <w:sz w:val="28"/>
        </w:rPr>
        <w:t>
      6. Воспрепятствования в проведении внутреннего государственного аудита</w:t>
      </w:r>
    </w:p>
    <w:bookmarkEnd w:id="315"/>
    <w:bookmarkStart w:name="z373" w:id="316"/>
    <w:p>
      <w:pPr>
        <w:spacing w:after="0"/>
        <w:ind w:left="0"/>
        <w:jc w:val="both"/>
      </w:pPr>
      <w:r>
        <w:rPr>
          <w:rFonts w:ascii="Times New Roman"/>
          <w:b w:val="false"/>
          <w:i w:val="false"/>
          <w:color w:val="000000"/>
          <w:sz w:val="28"/>
        </w:rPr>
        <w:t>
      7. Основание для выражения аудиторского мнения</w:t>
      </w:r>
    </w:p>
    <w:bookmarkEnd w:id="316"/>
    <w:bookmarkStart w:name="z374" w:id="317"/>
    <w:p>
      <w:pPr>
        <w:spacing w:after="0"/>
        <w:ind w:left="0"/>
        <w:jc w:val="both"/>
      </w:pPr>
      <w:r>
        <w:rPr>
          <w:rFonts w:ascii="Times New Roman"/>
          <w:b w:val="false"/>
          <w:i w:val="false"/>
          <w:color w:val="000000"/>
          <w:sz w:val="28"/>
        </w:rPr>
        <w:t>
      8. Мнение аудитора</w:t>
      </w:r>
    </w:p>
    <w:bookmarkEnd w:id="317"/>
    <w:bookmarkStart w:name="z375" w:id="318"/>
    <w:p>
      <w:pPr>
        <w:spacing w:after="0"/>
        <w:ind w:left="0"/>
        <w:jc w:val="both"/>
      </w:pPr>
      <w:r>
        <w:rPr>
          <w:rFonts w:ascii="Times New Roman"/>
          <w:b w:val="false"/>
          <w:i w:val="false"/>
          <w:color w:val="000000"/>
          <w:sz w:val="28"/>
        </w:rPr>
        <w:t>
      По нашему мнению ведение бухгалтерского учета соответствует установленным требованиям, консолидированная финансовая отчетность/финансовая отчетность составлена на основе достоверных учетных данных, отсутствуют существенные ошибки и нами принимается положительный аудиторский отчет по консолидированной финансовой отчетности/финансовой отчетности/По нашему мнению при совершении финансовых и хозяйственных операций допущены отклонения от требований установленных норм, консолидированная финансовая отчетность/финансовая отчетность содержит существенные искажения, в связи с чем нами принимается аудиторский отчет по финансовой отчетности с оговоркой/В связи с неведением бухгалтерского учета, отсутствием бухгалтерских документов мы отказываемся от выражения мнения</w:t>
      </w:r>
    </w:p>
    <w:bookmarkEnd w:id="318"/>
    <w:bookmarkStart w:name="z376" w:id="319"/>
    <w:p>
      <w:pPr>
        <w:spacing w:after="0"/>
        <w:ind w:left="0"/>
        <w:jc w:val="both"/>
      </w:pPr>
      <w:r>
        <w:rPr>
          <w:rFonts w:ascii="Times New Roman"/>
          <w:b w:val="false"/>
          <w:i w:val="false"/>
          <w:color w:val="000000"/>
          <w:sz w:val="28"/>
        </w:rPr>
        <w:t>
      9. Меры, принятые объектом в ходе государственного аудита</w:t>
      </w:r>
    </w:p>
    <w:bookmarkEnd w:id="319"/>
    <w:bookmarkStart w:name="z377" w:id="320"/>
    <w:p>
      <w:pPr>
        <w:spacing w:after="0"/>
        <w:ind w:left="0"/>
        <w:jc w:val="both"/>
      </w:pPr>
      <w:r>
        <w:rPr>
          <w:rFonts w:ascii="Times New Roman"/>
          <w:b w:val="false"/>
          <w:i w:val="false"/>
          <w:color w:val="000000"/>
          <w:sz w:val="28"/>
        </w:rPr>
        <w:t>
      Аудиторский отчет по консолидированной финансовой отчетности/финансовой отчетности составлен в двух (трех) экземплярах (нужное подчеркнуть).</w:t>
      </w:r>
    </w:p>
    <w:bookmarkEnd w:id="320"/>
    <w:bookmarkStart w:name="z378" w:id="321"/>
    <w:p>
      <w:pPr>
        <w:spacing w:after="0"/>
        <w:ind w:left="0"/>
        <w:jc w:val="both"/>
      </w:pPr>
      <w:r>
        <w:rPr>
          <w:rFonts w:ascii="Times New Roman"/>
          <w:b w:val="false"/>
          <w:i w:val="false"/>
          <w:color w:val="000000"/>
          <w:sz w:val="28"/>
        </w:rPr>
        <w:t>
      Приложения на ______ листах: (перечислить документы, собранные непосредственно на объекте государственного аудита, а также полученные из других достоверных источников с соблюдением законодательства Республики Казахстан, на основе которых государственными аудиторами установлено наличие или отсутствие нарушений и недостатков, а также иные материалы, подтверждающие изложенные в аудиторском отчете по консолидированной финансовой отчетности/финансовой отчетности факты, и выражено мнение о достоверности, обоснованности консолидированной финансовой отчетности/финансовой отчетности, бухгалтерского учета и финансового состояния объекта государственного аудита).</w:t>
      </w:r>
    </w:p>
    <w:bookmarkEnd w:id="321"/>
    <w:bookmarkStart w:name="z379" w:id="322"/>
    <w:p>
      <w:pPr>
        <w:spacing w:after="0"/>
        <w:ind w:left="0"/>
        <w:jc w:val="both"/>
      </w:pPr>
      <w:r>
        <w:rPr>
          <w:rFonts w:ascii="Times New Roman"/>
          <w:b w:val="false"/>
          <w:i w:val="false"/>
          <w:color w:val="000000"/>
          <w:sz w:val="28"/>
        </w:rPr>
        <w:t>
      Группа государственного аудита:</w:t>
      </w:r>
    </w:p>
    <w:bookmarkEnd w:id="322"/>
    <w:bookmarkStart w:name="z380" w:id="323"/>
    <w:p>
      <w:pPr>
        <w:spacing w:after="0"/>
        <w:ind w:left="0"/>
        <w:jc w:val="both"/>
      </w:pPr>
      <w:r>
        <w:rPr>
          <w:rFonts w:ascii="Times New Roman"/>
          <w:b w:val="false"/>
          <w:i w:val="false"/>
          <w:color w:val="000000"/>
          <w:sz w:val="28"/>
        </w:rPr>
        <w:t>
      ________________________________________________________________</w:t>
      </w:r>
    </w:p>
    <w:bookmarkEnd w:id="323"/>
    <w:bookmarkStart w:name="z381" w:id="324"/>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324"/>
    <w:bookmarkStart w:name="z382" w:id="325"/>
    <w:p>
      <w:pPr>
        <w:spacing w:after="0"/>
        <w:ind w:left="0"/>
        <w:jc w:val="both"/>
      </w:pPr>
      <w:r>
        <w:rPr>
          <w:rFonts w:ascii="Times New Roman"/>
          <w:b w:val="false"/>
          <w:i w:val="false"/>
          <w:color w:val="000000"/>
          <w:sz w:val="28"/>
        </w:rPr>
        <w:t>
      _________________________________________________________</w:t>
      </w:r>
    </w:p>
    <w:bookmarkEnd w:id="325"/>
    <w:bookmarkStart w:name="z383" w:id="326"/>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326"/>
    <w:bookmarkStart w:name="z384" w:id="327"/>
    <w:p>
      <w:pPr>
        <w:spacing w:after="0"/>
        <w:ind w:left="0"/>
        <w:jc w:val="both"/>
      </w:pPr>
      <w:r>
        <w:rPr>
          <w:rFonts w:ascii="Times New Roman"/>
          <w:b w:val="false"/>
          <w:i w:val="false"/>
          <w:color w:val="000000"/>
          <w:sz w:val="28"/>
        </w:rPr>
        <w:t>
      Дата получения аудиторского отчета по финансовой отчетности на ознакомление:</w:t>
      </w:r>
    </w:p>
    <w:bookmarkEnd w:id="327"/>
    <w:bookmarkStart w:name="z385" w:id="328"/>
    <w:p>
      <w:pPr>
        <w:spacing w:after="0"/>
        <w:ind w:left="0"/>
        <w:jc w:val="both"/>
      </w:pPr>
      <w:r>
        <w:rPr>
          <w:rFonts w:ascii="Times New Roman"/>
          <w:b w:val="false"/>
          <w:i w:val="false"/>
          <w:color w:val="000000"/>
          <w:sz w:val="28"/>
        </w:rPr>
        <w:t>
      "____" ___________ 20___года</w:t>
      </w:r>
    </w:p>
    <w:bookmarkEnd w:id="328"/>
    <w:bookmarkStart w:name="z386" w:id="329"/>
    <w:p>
      <w:pPr>
        <w:spacing w:after="0"/>
        <w:ind w:left="0"/>
        <w:jc w:val="both"/>
      </w:pPr>
      <w:r>
        <w:rPr>
          <w:rFonts w:ascii="Times New Roman"/>
          <w:b w:val="false"/>
          <w:i w:val="false"/>
          <w:color w:val="000000"/>
          <w:sz w:val="28"/>
        </w:rPr>
        <w:t>
      _____________________________________________________________________</w:t>
      </w:r>
    </w:p>
    <w:bookmarkEnd w:id="329"/>
    <w:bookmarkStart w:name="z387" w:id="330"/>
    <w:p>
      <w:pPr>
        <w:spacing w:after="0"/>
        <w:ind w:left="0"/>
        <w:jc w:val="both"/>
      </w:pPr>
      <w:r>
        <w:rPr>
          <w:rFonts w:ascii="Times New Roman"/>
          <w:b w:val="false"/>
          <w:i w:val="false"/>
          <w:color w:val="000000"/>
          <w:sz w:val="28"/>
        </w:rPr>
        <w:t>
      (фамилия, имя и отчество (при его наличии), подпись руководителя объекта государственного аудита)</w:t>
      </w:r>
    </w:p>
    <w:bookmarkEnd w:id="330"/>
    <w:bookmarkStart w:name="z388" w:id="331"/>
    <w:p>
      <w:pPr>
        <w:spacing w:after="0"/>
        <w:ind w:left="0"/>
        <w:jc w:val="both"/>
      </w:pPr>
      <w:r>
        <w:rPr>
          <w:rFonts w:ascii="Times New Roman"/>
          <w:b w:val="false"/>
          <w:i w:val="false"/>
          <w:color w:val="000000"/>
          <w:sz w:val="28"/>
        </w:rPr>
        <w:t>
      Отметка о наличии возражений</w:t>
      </w:r>
    </w:p>
    <w:bookmarkEnd w:id="331"/>
    <w:bookmarkStart w:name="z389" w:id="332"/>
    <w:p>
      <w:pPr>
        <w:spacing w:after="0"/>
        <w:ind w:left="0"/>
        <w:jc w:val="both"/>
      </w:pPr>
      <w:r>
        <w:rPr>
          <w:rFonts w:ascii="Times New Roman"/>
          <w:b w:val="false"/>
          <w:i w:val="false"/>
          <w:color w:val="000000"/>
          <w:sz w:val="28"/>
        </w:rPr>
        <w:t>
      При несогласии с результатами аудиторского мероприятия на последней странице аудиторского отчета по консолидированной финансовой отчетности/финансовой отчетности руководством объекта государственного аудита делается запись о наличии возражений.</w:t>
      </w:r>
    </w:p>
    <w:bookmarkEnd w:id="332"/>
    <w:bookmarkStart w:name="z390" w:id="333"/>
    <w:p>
      <w:pPr>
        <w:spacing w:after="0"/>
        <w:ind w:left="0"/>
        <w:jc w:val="both"/>
      </w:pPr>
      <w:r>
        <w:rPr>
          <w:rFonts w:ascii="Times New Roman"/>
          <w:b w:val="false"/>
          <w:i w:val="false"/>
          <w:color w:val="000000"/>
          <w:sz w:val="28"/>
        </w:rPr>
        <w:t>
      Пояснения по заполнению формы:</w:t>
      </w:r>
    </w:p>
    <w:bookmarkEnd w:id="333"/>
    <w:bookmarkStart w:name="z391" w:id="334"/>
    <w:p>
      <w:pPr>
        <w:spacing w:after="0"/>
        <w:ind w:left="0"/>
        <w:jc w:val="both"/>
      </w:pPr>
      <w:r>
        <w:rPr>
          <w:rFonts w:ascii="Times New Roman"/>
          <w:b w:val="false"/>
          <w:i w:val="false"/>
          <w:color w:val="000000"/>
          <w:sz w:val="28"/>
        </w:rPr>
        <w:t>
      При необходимости составляются аналитические таблицы, которые оформляются как приложения к аудиторскому отчету. Ссылки на указанные приложения в аудиторском отчете по финансовой отчетности обязательны.</w:t>
      </w:r>
    </w:p>
    <w:bookmarkEnd w:id="334"/>
    <w:bookmarkStart w:name="z392" w:id="335"/>
    <w:p>
      <w:pPr>
        <w:spacing w:after="0"/>
        <w:ind w:left="0"/>
        <w:jc w:val="both"/>
      </w:pPr>
      <w:r>
        <w:rPr>
          <w:rFonts w:ascii="Times New Roman"/>
          <w:b w:val="false"/>
          <w:i w:val="false"/>
          <w:color w:val="000000"/>
          <w:sz w:val="28"/>
        </w:rPr>
        <w:t>
      При составлении работником органа внутреннего государственного аудита протокола об административном правонарушении, выразившемся в воспрепятствовании в проведении внутреннего государственного аудита, в разделе 6 аудиторского отчета по консолидированной финансовой отчетности/финансовой отчетности указываются его номер и дата.</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(наименование объекта государственного аудита или </w:t>
            </w:r>
            <w:r>
              <w:br/>
            </w:r>
            <w:r>
              <w:rPr>
                <w:rFonts w:ascii="Times New Roman"/>
                <w:b w:val="false"/>
                <w:i w:val="false"/>
                <w:color w:val="000000"/>
                <w:sz w:val="20"/>
              </w:rPr>
              <w:t xml:space="preserve">его структурного подразделения)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и отчество</w:t>
            </w:r>
            <w:r>
              <w:br/>
            </w:r>
            <w:r>
              <w:rPr>
                <w:rFonts w:ascii="Times New Roman"/>
                <w:b w:val="false"/>
                <w:i w:val="false"/>
                <w:color w:val="000000"/>
                <w:sz w:val="20"/>
              </w:rPr>
              <w:t>(при его наличии) руководителя)</w:t>
            </w:r>
          </w:p>
        </w:tc>
      </w:tr>
    </w:tbl>
    <w:bookmarkStart w:name="z397" w:id="336"/>
    <w:p>
      <w:pPr>
        <w:spacing w:after="0"/>
        <w:ind w:left="0"/>
        <w:jc w:val="left"/>
      </w:pPr>
      <w:r>
        <w:rPr>
          <w:rFonts w:ascii="Times New Roman"/>
          <w:b/>
          <w:i w:val="false"/>
          <w:color w:val="000000"/>
        </w:rPr>
        <w:t xml:space="preserve">        Предписание на устранение выявленных нарушений и о рассмотрении </w:t>
      </w:r>
      <w:r>
        <w:br/>
      </w:r>
      <w:r>
        <w:rPr>
          <w:rFonts w:ascii="Times New Roman"/>
          <w:b/>
          <w:i w:val="false"/>
          <w:color w:val="000000"/>
        </w:rPr>
        <w:t xml:space="preserve">                   ответственности лиц, их допустивших</w:t>
      </w:r>
    </w:p>
    <w:bookmarkEnd w:id="336"/>
    <w:bookmarkStart w:name="z398" w:id="337"/>
    <w:p>
      <w:pPr>
        <w:spacing w:after="0"/>
        <w:ind w:left="0"/>
        <w:jc w:val="both"/>
      </w:pPr>
      <w:r>
        <w:rPr>
          <w:rFonts w:ascii="Times New Roman"/>
          <w:b w:val="false"/>
          <w:i w:val="false"/>
          <w:color w:val="000000"/>
          <w:sz w:val="28"/>
        </w:rPr>
        <w:t>
      Произведенным внутренним государственным аудитом</w:t>
      </w:r>
    </w:p>
    <w:bookmarkEnd w:id="337"/>
    <w:bookmarkStart w:name="z399" w:id="338"/>
    <w:p>
      <w:pPr>
        <w:spacing w:after="0"/>
        <w:ind w:left="0"/>
        <w:jc w:val="both"/>
      </w:pPr>
      <w:r>
        <w:rPr>
          <w:rFonts w:ascii="Times New Roman"/>
          <w:b w:val="false"/>
          <w:i w:val="false"/>
          <w:color w:val="000000"/>
          <w:sz w:val="28"/>
        </w:rPr>
        <w:t>
      __________________________________________________________________________</w:t>
      </w:r>
    </w:p>
    <w:bookmarkEnd w:id="338"/>
    <w:bookmarkStart w:name="z400" w:id="339"/>
    <w:p>
      <w:pPr>
        <w:spacing w:after="0"/>
        <w:ind w:left="0"/>
        <w:jc w:val="both"/>
      </w:pPr>
      <w:r>
        <w:rPr>
          <w:rFonts w:ascii="Times New Roman"/>
          <w:b w:val="false"/>
          <w:i w:val="false"/>
          <w:color w:val="000000"/>
          <w:sz w:val="28"/>
        </w:rPr>
        <w:t>
      (тип государственного аудита) в</w:t>
      </w:r>
    </w:p>
    <w:bookmarkEnd w:id="339"/>
    <w:bookmarkStart w:name="z401" w:id="340"/>
    <w:p>
      <w:pPr>
        <w:spacing w:after="0"/>
        <w:ind w:left="0"/>
        <w:jc w:val="both"/>
      </w:pPr>
      <w:r>
        <w:rPr>
          <w:rFonts w:ascii="Times New Roman"/>
          <w:b w:val="false"/>
          <w:i w:val="false"/>
          <w:color w:val="000000"/>
          <w:sz w:val="28"/>
        </w:rPr>
        <w:t>
      __________________________________________________________________________</w:t>
      </w:r>
    </w:p>
    <w:bookmarkEnd w:id="340"/>
    <w:bookmarkStart w:name="z402" w:id="341"/>
    <w:p>
      <w:pPr>
        <w:spacing w:after="0"/>
        <w:ind w:left="0"/>
        <w:jc w:val="both"/>
      </w:pPr>
      <w:r>
        <w:rPr>
          <w:rFonts w:ascii="Times New Roman"/>
          <w:b w:val="false"/>
          <w:i w:val="false"/>
          <w:color w:val="000000"/>
          <w:sz w:val="28"/>
        </w:rPr>
        <w:t xml:space="preserve">
      (указать организационно-правовую форму объекта государственного аудита, полное </w:t>
      </w:r>
      <w:r>
        <w:br/>
      </w:r>
      <w:r>
        <w:rPr>
          <w:rFonts w:ascii="Times New Roman"/>
          <w:b w:val="false"/>
          <w:i w:val="false"/>
          <w:color w:val="000000"/>
          <w:sz w:val="28"/>
        </w:rPr>
        <w:t xml:space="preserve">       наименование объекта государственного аудита, Бизнес-идентификационный номер) </w:t>
      </w:r>
      <w:r>
        <w:br/>
      </w:r>
      <w:r>
        <w:rPr>
          <w:rFonts w:ascii="Times New Roman"/>
          <w:b w:val="false"/>
          <w:i w:val="false"/>
          <w:color w:val="000000"/>
          <w:sz w:val="28"/>
        </w:rPr>
        <w:t xml:space="preserve">(аудиторский отчет от "___" ______________ 20_ года, аудиторское заключение от "____" __________20__года) </w:t>
      </w:r>
      <w:r>
        <w:br/>
      </w:r>
      <w:r>
        <w:rPr>
          <w:rFonts w:ascii="Times New Roman"/>
          <w:b w:val="false"/>
          <w:i w:val="false"/>
          <w:color w:val="000000"/>
          <w:sz w:val="28"/>
        </w:rPr>
        <w:t>установлены финансовые нарушения на сумму _____________ тысяч тенге.</w:t>
      </w:r>
    </w:p>
    <w:bookmarkEnd w:id="341"/>
    <w:bookmarkStart w:name="z403" w:id="342"/>
    <w:p>
      <w:pPr>
        <w:spacing w:after="0"/>
        <w:ind w:left="0"/>
        <w:jc w:val="both"/>
      </w:pPr>
      <w:r>
        <w:rPr>
          <w:rFonts w:ascii="Times New Roman"/>
          <w:b w:val="false"/>
          <w:i w:val="false"/>
          <w:color w:val="000000"/>
          <w:sz w:val="28"/>
        </w:rPr>
        <w:t xml:space="preserve">
      Из них подлежит возмещению (перечислению) в бюджет _____ тысяч тенге, </w:t>
      </w:r>
      <w:r>
        <w:br/>
      </w:r>
      <w:r>
        <w:rPr>
          <w:rFonts w:ascii="Times New Roman"/>
          <w:b w:val="false"/>
          <w:i w:val="false"/>
          <w:color w:val="000000"/>
          <w:sz w:val="28"/>
        </w:rPr>
        <w:t xml:space="preserve">восстановлению путем выполнения работ, оказания услуг, поставки товаров ______ тысяч </w:t>
      </w:r>
      <w:r>
        <w:br/>
      </w:r>
      <w:r>
        <w:rPr>
          <w:rFonts w:ascii="Times New Roman"/>
          <w:b w:val="false"/>
          <w:i w:val="false"/>
          <w:color w:val="000000"/>
          <w:sz w:val="28"/>
        </w:rPr>
        <w:t>тенге, восстановлению путем отражения по учету ______ тысяч тенге.</w:t>
      </w:r>
    </w:p>
    <w:bookmarkEnd w:id="342"/>
    <w:bookmarkStart w:name="z404" w:id="343"/>
    <w:p>
      <w:pPr>
        <w:spacing w:after="0"/>
        <w:ind w:left="0"/>
        <w:jc w:val="both"/>
      </w:pPr>
      <w:r>
        <w:rPr>
          <w:rFonts w:ascii="Times New Roman"/>
          <w:b w:val="false"/>
          <w:i w:val="false"/>
          <w:color w:val="000000"/>
          <w:sz w:val="28"/>
        </w:rPr>
        <w:t>
      Установлены нарушения процедурного характера на сумму _____________ тысяч тенге.</w:t>
      </w:r>
    </w:p>
    <w:bookmarkEnd w:id="343"/>
    <w:bookmarkStart w:name="z405" w:id="344"/>
    <w:p>
      <w:pPr>
        <w:spacing w:after="0"/>
        <w:ind w:left="0"/>
        <w:jc w:val="both"/>
      </w:pPr>
      <w:r>
        <w:rPr>
          <w:rFonts w:ascii="Times New Roman"/>
          <w:b w:val="false"/>
          <w:i w:val="false"/>
          <w:color w:val="000000"/>
          <w:sz w:val="28"/>
        </w:rPr>
        <w:t>
      В ходе внутреннего государственного аудита приняты меры:</w:t>
      </w:r>
    </w:p>
    <w:bookmarkEnd w:id="344"/>
    <w:bookmarkStart w:name="z406" w:id="345"/>
    <w:p>
      <w:pPr>
        <w:spacing w:after="0"/>
        <w:ind w:left="0"/>
        <w:jc w:val="both"/>
      </w:pPr>
      <w:r>
        <w:rPr>
          <w:rFonts w:ascii="Times New Roman"/>
          <w:b w:val="false"/>
          <w:i w:val="false"/>
          <w:color w:val="000000"/>
          <w:sz w:val="28"/>
        </w:rPr>
        <w:t>
      __________________________________________________________________________</w:t>
      </w:r>
    </w:p>
    <w:bookmarkEnd w:id="345"/>
    <w:bookmarkStart w:name="z407" w:id="346"/>
    <w:p>
      <w:pPr>
        <w:spacing w:after="0"/>
        <w:ind w:left="0"/>
        <w:jc w:val="both"/>
      </w:pPr>
      <w:r>
        <w:rPr>
          <w:rFonts w:ascii="Times New Roman"/>
          <w:b w:val="false"/>
          <w:i w:val="false"/>
          <w:color w:val="000000"/>
          <w:sz w:val="28"/>
        </w:rPr>
        <w:t xml:space="preserve">
      (указать принятые объектом аудита меры посредством обеспечения возмещения в </w:t>
      </w:r>
      <w:r>
        <w:br/>
      </w:r>
      <w:r>
        <w:rPr>
          <w:rFonts w:ascii="Times New Roman"/>
          <w:b w:val="false"/>
          <w:i w:val="false"/>
          <w:color w:val="000000"/>
          <w:sz w:val="28"/>
        </w:rPr>
        <w:t xml:space="preserve">бюджет, восстановления путем выполнения работ, оказания услуг, поставки товаров и (или) </w:t>
      </w:r>
      <w:r>
        <w:br/>
      </w:r>
      <w:r>
        <w:rPr>
          <w:rFonts w:ascii="Times New Roman"/>
          <w:b w:val="false"/>
          <w:i w:val="false"/>
          <w:color w:val="000000"/>
          <w:sz w:val="28"/>
        </w:rPr>
        <w:t xml:space="preserve">отражения по учету выявленных сумм нарушений, и меры, предусмотренные </w:t>
      </w:r>
      <w:r>
        <w:br/>
      </w:r>
      <w:r>
        <w:rPr>
          <w:rFonts w:ascii="Times New Roman"/>
          <w:b w:val="false"/>
          <w:i w:val="false"/>
          <w:color w:val="000000"/>
          <w:sz w:val="28"/>
        </w:rPr>
        <w:t>законодательством о государственных закупках).</w:t>
      </w:r>
    </w:p>
    <w:bookmarkEnd w:id="346"/>
    <w:bookmarkStart w:name="z408" w:id="34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w:t>
      </w:r>
      <w:r>
        <w:rPr>
          <w:rFonts w:ascii="Times New Roman"/>
          <w:b/>
          <w:i w:val="false"/>
          <w:color w:val="000000"/>
          <w:sz w:val="28"/>
        </w:rPr>
        <w:t>ПРЕДСТАВЛЯЮ</w:t>
      </w:r>
      <w:r>
        <w:rPr>
          <w:rFonts w:ascii="Times New Roman"/>
          <w:b w:val="false"/>
          <w:i w:val="false"/>
          <w:color w:val="000000"/>
          <w:sz w:val="28"/>
        </w:rPr>
        <w:t>:</w:t>
      </w:r>
    </w:p>
    <w:bookmarkEnd w:id="347"/>
    <w:bookmarkStart w:name="z409" w:id="348"/>
    <w:p>
      <w:pPr>
        <w:spacing w:after="0"/>
        <w:ind w:left="0"/>
        <w:jc w:val="both"/>
      </w:pPr>
      <w:r>
        <w:rPr>
          <w:rFonts w:ascii="Times New Roman"/>
          <w:b w:val="false"/>
          <w:i w:val="false"/>
          <w:color w:val="000000"/>
          <w:sz w:val="28"/>
        </w:rPr>
        <w:t xml:space="preserve">
      1) возместить (перечислить) в бюджет сумму ______________________ _________ </w:t>
      </w:r>
      <w:r>
        <w:br/>
      </w:r>
      <w:r>
        <w:rPr>
          <w:rFonts w:ascii="Times New Roman"/>
          <w:b w:val="false"/>
          <w:i w:val="false"/>
          <w:color w:val="000000"/>
          <w:sz w:val="28"/>
        </w:rPr>
        <w:t>тысяч тенге на код бюджетной классификации ___________;</w:t>
      </w:r>
    </w:p>
    <w:bookmarkEnd w:id="348"/>
    <w:bookmarkStart w:name="z410" w:id="349"/>
    <w:p>
      <w:pPr>
        <w:spacing w:after="0"/>
        <w:ind w:left="0"/>
        <w:jc w:val="both"/>
      </w:pPr>
      <w:r>
        <w:rPr>
          <w:rFonts w:ascii="Times New Roman"/>
          <w:b w:val="false"/>
          <w:i w:val="false"/>
          <w:color w:val="000000"/>
          <w:sz w:val="28"/>
        </w:rPr>
        <w:t xml:space="preserve">
      2) обеспечить поставку __________________________ на сумму _______ тысяч тенге,   </w:t>
      </w:r>
      <w:r>
        <w:br/>
      </w:r>
      <w:r>
        <w:rPr>
          <w:rFonts w:ascii="Times New Roman"/>
          <w:b w:val="false"/>
          <w:i w:val="false"/>
          <w:color w:val="000000"/>
          <w:sz w:val="28"/>
        </w:rPr>
        <w:t xml:space="preserve">                               (наименование товаров)  </w:t>
      </w:r>
      <w:r>
        <w:br/>
      </w:r>
      <w:r>
        <w:rPr>
          <w:rFonts w:ascii="Times New Roman"/>
          <w:b w:val="false"/>
          <w:i w:val="false"/>
          <w:color w:val="000000"/>
          <w:sz w:val="28"/>
        </w:rPr>
        <w:t xml:space="preserve">обеспечить выполнение/оказание ___________________________ на сумму ____ тысяч тенге;  </w:t>
      </w:r>
      <w:r>
        <w:br/>
      </w:r>
      <w:r>
        <w:rPr>
          <w:rFonts w:ascii="Times New Roman"/>
          <w:b w:val="false"/>
          <w:i w:val="false"/>
          <w:color w:val="000000"/>
          <w:sz w:val="28"/>
        </w:rPr>
        <w:t xml:space="preserve">                               (наименование работ или услуг)</w:t>
      </w:r>
    </w:p>
    <w:bookmarkEnd w:id="349"/>
    <w:bookmarkStart w:name="z411" w:id="350"/>
    <w:p>
      <w:pPr>
        <w:spacing w:after="0"/>
        <w:ind w:left="0"/>
        <w:jc w:val="both"/>
      </w:pPr>
      <w:r>
        <w:rPr>
          <w:rFonts w:ascii="Times New Roman"/>
          <w:b w:val="false"/>
          <w:i w:val="false"/>
          <w:color w:val="000000"/>
          <w:sz w:val="28"/>
        </w:rPr>
        <w:t>
      3) восстановить по бухгалтерскому учету и финансовой отчетности сумму _______ тысяч тенге;</w:t>
      </w:r>
    </w:p>
    <w:bookmarkEnd w:id="350"/>
    <w:bookmarkStart w:name="z412" w:id="351"/>
    <w:p>
      <w:pPr>
        <w:spacing w:after="0"/>
        <w:ind w:left="0"/>
        <w:jc w:val="both"/>
      </w:pPr>
      <w:r>
        <w:rPr>
          <w:rFonts w:ascii="Times New Roman"/>
          <w:b w:val="false"/>
          <w:i w:val="false"/>
          <w:color w:val="000000"/>
          <w:sz w:val="28"/>
        </w:rPr>
        <w:t>
      4) по нарушениям в сфере государственных закупок указать необходимые меры, способствующие устранению нарушений по конкретным закупкам, согласно проведенному способу государственных закупок.</w:t>
      </w:r>
    </w:p>
    <w:bookmarkEnd w:id="351"/>
    <w:bookmarkStart w:name="z413" w:id="352"/>
    <w:p>
      <w:pPr>
        <w:spacing w:after="0"/>
        <w:ind w:left="0"/>
        <w:jc w:val="both"/>
      </w:pPr>
      <w:r>
        <w:rPr>
          <w:rFonts w:ascii="Times New Roman"/>
          <w:b w:val="false"/>
          <w:i w:val="false"/>
          <w:color w:val="000000"/>
          <w:sz w:val="28"/>
        </w:rPr>
        <w:t>
      5) рассмотреть дисциплинарную ответственность должностных лиц, допустивших выявленные нарушения.</w:t>
      </w:r>
    </w:p>
    <w:bookmarkEnd w:id="352"/>
    <w:bookmarkStart w:name="z414" w:id="353"/>
    <w:p>
      <w:pPr>
        <w:spacing w:after="0"/>
        <w:ind w:left="0"/>
        <w:jc w:val="both"/>
      </w:pPr>
      <w:r>
        <w:rPr>
          <w:rFonts w:ascii="Times New Roman"/>
          <w:b w:val="false"/>
          <w:i w:val="false"/>
          <w:color w:val="000000"/>
          <w:sz w:val="28"/>
        </w:rPr>
        <w:t>
      О выполнении предписания проинформировать в срок до "___" ___________ 20__года с приложением подтверждающих документов (копии платежных поручений, приказов и так далее).</w:t>
      </w:r>
    </w:p>
    <w:bookmarkEnd w:id="353"/>
    <w:bookmarkStart w:name="z415" w:id="354"/>
    <w:p>
      <w:pPr>
        <w:spacing w:after="0"/>
        <w:ind w:left="0"/>
        <w:jc w:val="both"/>
      </w:pPr>
      <w:r>
        <w:rPr>
          <w:rFonts w:ascii="Times New Roman"/>
          <w:b w:val="false"/>
          <w:i w:val="false"/>
          <w:color w:val="000000"/>
          <w:sz w:val="28"/>
        </w:rPr>
        <w:t xml:space="preserve">
      Одновременно ставим Вас в известность, что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информацию об исполнении предписаний объект государственного аудита обязан направить в указанные сроки с приложением подтверждающих документов.</w:t>
      </w:r>
    </w:p>
    <w:bookmarkEnd w:id="354"/>
    <w:bookmarkStart w:name="z416" w:id="35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Закона, должностные лица объекта государственного аудита несут ответственность за неисполнение предписаний органов государственного аудита и финансового контроля в соответствии со статьей 462 Кодекса Республики Казахстан "Об административных правонарушениях".</w:t>
      </w:r>
    </w:p>
    <w:bookmarkEnd w:id="355"/>
    <w:bookmarkStart w:name="z417" w:id="356"/>
    <w:p>
      <w:pPr>
        <w:spacing w:after="0"/>
        <w:ind w:left="0"/>
        <w:jc w:val="both"/>
      </w:pPr>
      <w:r>
        <w:rPr>
          <w:rFonts w:ascii="Times New Roman"/>
          <w:b w:val="false"/>
          <w:i w:val="false"/>
          <w:color w:val="000000"/>
          <w:sz w:val="28"/>
        </w:rPr>
        <w:t xml:space="preserve">
      Руководитель ведомства по внутреннему государственному аудиту/его территориального подразделения ________ ______________________________________  </w:t>
      </w:r>
      <w:r>
        <w:br/>
      </w:r>
      <w:r>
        <w:rPr>
          <w:rFonts w:ascii="Times New Roman"/>
          <w:b w:val="false"/>
          <w:i w:val="false"/>
          <w:color w:val="000000"/>
          <w:sz w:val="28"/>
        </w:rPr>
        <w:t xml:space="preserve">                               (подпись) (фамилия, имя и отчество (при его наличии)</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Руководитель структурного подразделения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 xml:space="preserve">внутреннему государственному аудиту, </w:t>
            </w:r>
            <w:r>
              <w:br/>
            </w:r>
            <w:r>
              <w:rPr>
                <w:rFonts w:ascii="Times New Roman"/>
                <w:b w:val="false"/>
                <w:i w:val="false"/>
                <w:color w:val="000000"/>
                <w:sz w:val="20"/>
              </w:rPr>
              <w:t xml:space="preserve">ответственного за проведение </w:t>
            </w:r>
            <w:r>
              <w:br/>
            </w:r>
            <w:r>
              <w:rPr>
                <w:rFonts w:ascii="Times New Roman"/>
                <w:b w:val="false"/>
                <w:i w:val="false"/>
                <w:color w:val="000000"/>
                <w:sz w:val="20"/>
              </w:rPr>
              <w:t xml:space="preserve">контроля качества/руководитель </w:t>
            </w:r>
            <w:r>
              <w:br/>
            </w:r>
            <w:r>
              <w:rPr>
                <w:rFonts w:ascii="Times New Roman"/>
                <w:b w:val="false"/>
                <w:i w:val="false"/>
                <w:color w:val="000000"/>
                <w:sz w:val="20"/>
              </w:rPr>
              <w:t xml:space="preserve">территориального подразделения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внутреннему государственному аудиту</w:t>
            </w:r>
            <w:r>
              <w:br/>
            </w:r>
            <w:r>
              <w:rPr>
                <w:rFonts w:ascii="Times New Roman"/>
                <w:b w:val="false"/>
                <w:i w:val="false"/>
                <w:color w:val="000000"/>
                <w:sz w:val="20"/>
              </w:rPr>
              <w:t>____________________________</w:t>
            </w:r>
            <w:r>
              <w:br/>
            </w:r>
            <w:r>
              <w:rPr>
                <w:rFonts w:ascii="Times New Roman"/>
                <w:b w:val="false"/>
                <w:i w:val="false"/>
                <w:color w:val="000000"/>
                <w:sz w:val="20"/>
              </w:rPr>
              <w:t>от "___" ___________20__ года</w:t>
            </w:r>
          </w:p>
        </w:tc>
      </w:tr>
    </w:tbl>
    <w:bookmarkStart w:name="z421" w:id="357"/>
    <w:p>
      <w:pPr>
        <w:spacing w:after="0"/>
        <w:ind w:left="0"/>
        <w:jc w:val="left"/>
      </w:pPr>
      <w:r>
        <w:rPr>
          <w:rFonts w:ascii="Times New Roman"/>
          <w:b/>
          <w:i w:val="false"/>
          <w:color w:val="000000"/>
        </w:rPr>
        <w:t xml:space="preserve">              Заключение контроля качества 1/2/3 этапа аудиторского мероприятия</w:t>
      </w:r>
    </w:p>
    <w:bookmarkEnd w:id="357"/>
    <w:bookmarkStart w:name="z422" w:id="358"/>
    <w:p>
      <w:pPr>
        <w:spacing w:after="0"/>
        <w:ind w:left="0"/>
        <w:jc w:val="both"/>
      </w:pPr>
      <w:r>
        <w:rPr>
          <w:rFonts w:ascii="Times New Roman"/>
          <w:b w:val="false"/>
          <w:i w:val="false"/>
          <w:color w:val="000000"/>
          <w:sz w:val="28"/>
        </w:rPr>
        <w:t>
      1.______________________________________________________________</w:t>
      </w:r>
    </w:p>
    <w:bookmarkEnd w:id="358"/>
    <w:bookmarkStart w:name="z423" w:id="359"/>
    <w:p>
      <w:pPr>
        <w:spacing w:after="0"/>
        <w:ind w:left="0"/>
        <w:jc w:val="both"/>
      </w:pPr>
      <w:r>
        <w:rPr>
          <w:rFonts w:ascii="Times New Roman"/>
          <w:b w:val="false"/>
          <w:i w:val="false"/>
          <w:color w:val="000000"/>
          <w:sz w:val="28"/>
        </w:rPr>
        <w:t>
      (наименование объекта государственного аудита, дата аудиторского отчета/аудиторского отчета по финансовой отчетности и аудиторского заключения, номер и дата поручения на проведение аудиторского мероприятия (проверки), правовые основания для проведения аудиторского мероприятия)</w:t>
      </w:r>
    </w:p>
    <w:bookmarkEnd w:id="359"/>
    <w:bookmarkStart w:name="z424" w:id="360"/>
    <w:p>
      <w:pPr>
        <w:spacing w:after="0"/>
        <w:ind w:left="0"/>
        <w:jc w:val="both"/>
      </w:pPr>
      <w:r>
        <w:rPr>
          <w:rFonts w:ascii="Times New Roman"/>
          <w:b w:val="false"/>
          <w:i w:val="false"/>
          <w:color w:val="000000"/>
          <w:sz w:val="28"/>
        </w:rPr>
        <w:t>
      2. Основание для проведения контроля качества:</w:t>
      </w:r>
    </w:p>
    <w:bookmarkEnd w:id="360"/>
    <w:bookmarkStart w:name="z425" w:id="361"/>
    <w:p>
      <w:pPr>
        <w:spacing w:after="0"/>
        <w:ind w:left="0"/>
        <w:jc w:val="both"/>
      </w:pPr>
      <w:r>
        <w:rPr>
          <w:rFonts w:ascii="Times New Roman"/>
          <w:b w:val="false"/>
          <w:i w:val="false"/>
          <w:color w:val="000000"/>
          <w:sz w:val="28"/>
        </w:rPr>
        <w:t>
      _____________________________________________________________________</w:t>
      </w:r>
    </w:p>
    <w:bookmarkEnd w:id="361"/>
    <w:bookmarkStart w:name="z426" w:id="362"/>
    <w:p>
      <w:pPr>
        <w:spacing w:after="0"/>
        <w:ind w:left="0"/>
        <w:jc w:val="both"/>
      </w:pPr>
      <w:r>
        <w:rPr>
          <w:rFonts w:ascii="Times New Roman"/>
          <w:b w:val="false"/>
          <w:i w:val="false"/>
          <w:color w:val="000000"/>
          <w:sz w:val="28"/>
        </w:rPr>
        <w:t>
      3. Цель (предмет) аудиторского мероприятия (проверки):</w:t>
      </w:r>
    </w:p>
    <w:bookmarkEnd w:id="362"/>
    <w:bookmarkStart w:name="z427" w:id="363"/>
    <w:p>
      <w:pPr>
        <w:spacing w:after="0"/>
        <w:ind w:left="0"/>
        <w:jc w:val="both"/>
      </w:pPr>
      <w:r>
        <w:rPr>
          <w:rFonts w:ascii="Times New Roman"/>
          <w:b w:val="false"/>
          <w:i w:val="false"/>
          <w:color w:val="000000"/>
          <w:sz w:val="28"/>
        </w:rPr>
        <w:t>
      _____________________________________________________________________</w:t>
      </w:r>
    </w:p>
    <w:bookmarkEnd w:id="363"/>
    <w:bookmarkStart w:name="z428" w:id="364"/>
    <w:p>
      <w:pPr>
        <w:spacing w:after="0"/>
        <w:ind w:left="0"/>
        <w:jc w:val="both"/>
      </w:pPr>
      <w:r>
        <w:rPr>
          <w:rFonts w:ascii="Times New Roman"/>
          <w:b w:val="false"/>
          <w:i w:val="false"/>
          <w:color w:val="000000"/>
          <w:sz w:val="28"/>
        </w:rPr>
        <w:t>
      4. Тип государственного аудита:</w:t>
      </w:r>
    </w:p>
    <w:bookmarkEnd w:id="364"/>
    <w:bookmarkStart w:name="z429" w:id="365"/>
    <w:p>
      <w:pPr>
        <w:spacing w:after="0"/>
        <w:ind w:left="0"/>
        <w:jc w:val="both"/>
      </w:pPr>
      <w:r>
        <w:rPr>
          <w:rFonts w:ascii="Times New Roman"/>
          <w:b w:val="false"/>
          <w:i w:val="false"/>
          <w:color w:val="000000"/>
          <w:sz w:val="28"/>
        </w:rPr>
        <w:t>
      _____________________________________________________________________</w:t>
      </w:r>
    </w:p>
    <w:bookmarkEnd w:id="365"/>
    <w:bookmarkStart w:name="z430" w:id="366"/>
    <w:p>
      <w:pPr>
        <w:spacing w:after="0"/>
        <w:ind w:left="0"/>
        <w:jc w:val="both"/>
      </w:pPr>
      <w:r>
        <w:rPr>
          <w:rFonts w:ascii="Times New Roman"/>
          <w:b w:val="false"/>
          <w:i w:val="false"/>
          <w:color w:val="000000"/>
          <w:sz w:val="28"/>
        </w:rPr>
        <w:t>
      5. Период, охватываемый аудиторским мероприятием:</w:t>
      </w:r>
    </w:p>
    <w:bookmarkEnd w:id="366"/>
    <w:bookmarkStart w:name="z431" w:id="367"/>
    <w:p>
      <w:pPr>
        <w:spacing w:after="0"/>
        <w:ind w:left="0"/>
        <w:jc w:val="both"/>
      </w:pPr>
      <w:r>
        <w:rPr>
          <w:rFonts w:ascii="Times New Roman"/>
          <w:b w:val="false"/>
          <w:i w:val="false"/>
          <w:color w:val="000000"/>
          <w:sz w:val="28"/>
        </w:rPr>
        <w:t>
      _____________________________________________________________________</w:t>
      </w:r>
    </w:p>
    <w:bookmarkEnd w:id="367"/>
    <w:bookmarkStart w:name="z432" w:id="368"/>
    <w:p>
      <w:pPr>
        <w:spacing w:after="0"/>
        <w:ind w:left="0"/>
        <w:jc w:val="both"/>
      </w:pPr>
      <w:r>
        <w:rPr>
          <w:rFonts w:ascii="Times New Roman"/>
          <w:b w:val="false"/>
          <w:i w:val="false"/>
          <w:color w:val="000000"/>
          <w:sz w:val="28"/>
        </w:rPr>
        <w:t>
      6. Сроки проведения аудиторского мероприятия:</w:t>
      </w:r>
    </w:p>
    <w:bookmarkEnd w:id="368"/>
    <w:bookmarkStart w:name="z433" w:id="369"/>
    <w:p>
      <w:pPr>
        <w:spacing w:after="0"/>
        <w:ind w:left="0"/>
        <w:jc w:val="both"/>
      </w:pPr>
      <w:r>
        <w:rPr>
          <w:rFonts w:ascii="Times New Roman"/>
          <w:b w:val="false"/>
          <w:i w:val="false"/>
          <w:color w:val="000000"/>
          <w:sz w:val="28"/>
        </w:rPr>
        <w:t>
      _____________________________________________________________________</w:t>
      </w:r>
    </w:p>
    <w:bookmarkEnd w:id="369"/>
    <w:bookmarkStart w:name="z434" w:id="370"/>
    <w:p>
      <w:pPr>
        <w:spacing w:after="0"/>
        <w:ind w:left="0"/>
        <w:jc w:val="both"/>
      </w:pPr>
      <w:r>
        <w:rPr>
          <w:rFonts w:ascii="Times New Roman"/>
          <w:b w:val="false"/>
          <w:i w:val="false"/>
          <w:color w:val="000000"/>
          <w:sz w:val="28"/>
        </w:rPr>
        <w:t>
      7. Состав группы государственного аудита (государственный аудитор):</w:t>
      </w:r>
    </w:p>
    <w:bookmarkEnd w:id="370"/>
    <w:bookmarkStart w:name="z435" w:id="371"/>
    <w:p>
      <w:pPr>
        <w:spacing w:after="0"/>
        <w:ind w:left="0"/>
        <w:jc w:val="both"/>
      </w:pPr>
      <w:r>
        <w:rPr>
          <w:rFonts w:ascii="Times New Roman"/>
          <w:b w:val="false"/>
          <w:i w:val="false"/>
          <w:color w:val="000000"/>
          <w:sz w:val="28"/>
        </w:rPr>
        <w:t>
      _____________________________________________________________________</w:t>
      </w:r>
    </w:p>
    <w:bookmarkEnd w:id="371"/>
    <w:bookmarkStart w:name="z436" w:id="372"/>
    <w:p>
      <w:pPr>
        <w:spacing w:after="0"/>
        <w:ind w:left="0"/>
        <w:jc w:val="both"/>
      </w:pPr>
      <w:r>
        <w:rPr>
          <w:rFonts w:ascii="Times New Roman"/>
          <w:b w:val="false"/>
          <w:i w:val="false"/>
          <w:color w:val="000000"/>
          <w:sz w:val="28"/>
        </w:rPr>
        <w:t>
      8. Перечень объектов, охваченных аудитом (проверкой):</w:t>
      </w:r>
    </w:p>
    <w:bookmarkEnd w:id="372"/>
    <w:bookmarkStart w:name="z437" w:id="373"/>
    <w:p>
      <w:pPr>
        <w:spacing w:after="0"/>
        <w:ind w:left="0"/>
        <w:jc w:val="both"/>
      </w:pPr>
      <w:r>
        <w:rPr>
          <w:rFonts w:ascii="Times New Roman"/>
          <w:b w:val="false"/>
          <w:i w:val="false"/>
          <w:color w:val="000000"/>
          <w:sz w:val="28"/>
        </w:rPr>
        <w:t>
      _____________________________________________________________________</w:t>
      </w:r>
    </w:p>
    <w:bookmarkEnd w:id="373"/>
    <w:bookmarkStart w:name="z438" w:id="374"/>
    <w:p>
      <w:pPr>
        <w:spacing w:after="0"/>
        <w:ind w:left="0"/>
        <w:jc w:val="both"/>
      </w:pPr>
      <w:r>
        <w:rPr>
          <w:rFonts w:ascii="Times New Roman"/>
          <w:b w:val="false"/>
          <w:i w:val="false"/>
          <w:color w:val="000000"/>
          <w:sz w:val="28"/>
        </w:rPr>
        <w:t>
      9. Соблюдение требований к подготовительному этапу организации аудиторского мероприятия (предварительное изучение объектов государственного аудита, составление плана и программы аудита, аудиторских заданий, поручения на проведение аудиторского мероприятия, встречной, совместной и параллельной проверок):</w:t>
      </w:r>
    </w:p>
    <w:bookmarkEnd w:id="374"/>
    <w:bookmarkStart w:name="z439" w:id="375"/>
    <w:p>
      <w:pPr>
        <w:spacing w:after="0"/>
        <w:ind w:left="0"/>
        <w:jc w:val="both"/>
      </w:pPr>
      <w:r>
        <w:rPr>
          <w:rFonts w:ascii="Times New Roman"/>
          <w:b w:val="false"/>
          <w:i w:val="false"/>
          <w:color w:val="000000"/>
          <w:sz w:val="28"/>
        </w:rPr>
        <w:t>
      _________________________________________________________________****</w:t>
      </w:r>
    </w:p>
    <w:bookmarkEnd w:id="375"/>
    <w:bookmarkStart w:name="z440" w:id="376"/>
    <w:p>
      <w:pPr>
        <w:spacing w:after="0"/>
        <w:ind w:left="0"/>
        <w:jc w:val="both"/>
      </w:pPr>
      <w:r>
        <w:rPr>
          <w:rFonts w:ascii="Times New Roman"/>
          <w:b w:val="false"/>
          <w:i w:val="false"/>
          <w:color w:val="000000"/>
          <w:sz w:val="28"/>
        </w:rPr>
        <w:t>
      10. Полнота охвата и раскрытия вопросов программы аудита, оценка достижения цели аудиторского мероприятия:</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199"/>
        <w:gridCol w:w="1022"/>
        <w:gridCol w:w="1022"/>
        <w:gridCol w:w="2227"/>
        <w:gridCol w:w="5137"/>
        <w:gridCol w:w="1018"/>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наименование вопроса программы аудита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подтвержденных контролем качества финансовых нарушений (тысяч тенге)</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подтвержденных контролем качества нарушений процедурного характера (тысяч тенге)</w:t>
            </w:r>
          </w:p>
        </w:tc>
        <w:tc>
          <w:tcPr>
            <w:tcW w:w="5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 согласно аудиторскому отчету или аудиторскому отчету по финансовой отчетности (при подтверждении контролем качества указать статью, пункт и подпункт нормативного правового акта)</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обоснованности выводов государственного аудитора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41" w:id="377"/>
    <w:p>
      <w:pPr>
        <w:spacing w:after="0"/>
        <w:ind w:left="0"/>
        <w:jc w:val="both"/>
      </w:pPr>
      <w:r>
        <w:rPr>
          <w:rFonts w:ascii="Times New Roman"/>
          <w:b w:val="false"/>
          <w:i w:val="false"/>
          <w:color w:val="000000"/>
          <w:sz w:val="28"/>
        </w:rPr>
        <w:t>
      Выводы (полнота охвата и раскрытия вопросов программы аудита; наличие фактов осуществления аудита по вопросам, не предусмотренным программой аудита; соблюдение периода, охватываемого аудитом; правильность применения законодательства при отражении выявленных нарушений и их квалификации, наличие необходимых ссылок на статьи, пункты и подпункты нормативных правовых актов, требования которых нарушены; конкретность и четкость изложения фактов нарушений; объективность отраженных фактов нарушений, наличие документов, подтверждающих факты выявленных нарушений и достоверность записей, на которые имеется ссылка в аудиторском отчете или аудиторском отчете по финансовой отчетности; подтверждение результатов государственного аудита аудиторскими доказательствами; обеспечение объективного и всестороннего рассмотрения обращений физических и юридических лиц; наличие актов контрольного обмера (осмотра) при необходимости их составления, оценка достижения цели аудиторского мероприятия)</w:t>
      </w:r>
    </w:p>
    <w:bookmarkEnd w:id="377"/>
    <w:bookmarkStart w:name="z442" w:id="378"/>
    <w:p>
      <w:pPr>
        <w:spacing w:after="0"/>
        <w:ind w:left="0"/>
        <w:jc w:val="both"/>
      </w:pPr>
      <w:r>
        <w:rPr>
          <w:rFonts w:ascii="Times New Roman"/>
          <w:b w:val="false"/>
          <w:i w:val="false"/>
          <w:color w:val="000000"/>
          <w:sz w:val="28"/>
        </w:rPr>
        <w:t>
      *****</w:t>
      </w:r>
    </w:p>
    <w:bookmarkEnd w:id="378"/>
    <w:bookmarkStart w:name="z443" w:id="379"/>
    <w:p>
      <w:pPr>
        <w:spacing w:after="0"/>
        <w:ind w:left="0"/>
        <w:jc w:val="both"/>
      </w:pPr>
      <w:r>
        <w:rPr>
          <w:rFonts w:ascii="Times New Roman"/>
          <w:b w:val="false"/>
          <w:i w:val="false"/>
          <w:color w:val="000000"/>
          <w:sz w:val="28"/>
        </w:rPr>
        <w:t>
      11. Соответствие проекта документов/документов аудиторского мероприятия установленным типовым требованиям к их форме и структуре:</w:t>
      </w:r>
    </w:p>
    <w:bookmarkEnd w:id="379"/>
    <w:bookmarkStart w:name="z444" w:id="380"/>
    <w:p>
      <w:pPr>
        <w:spacing w:after="0"/>
        <w:ind w:left="0"/>
        <w:jc w:val="both"/>
      </w:pPr>
      <w:r>
        <w:rPr>
          <w:rFonts w:ascii="Times New Roman"/>
          <w:b w:val="false"/>
          <w:i w:val="false"/>
          <w:color w:val="000000"/>
          <w:sz w:val="28"/>
        </w:rPr>
        <w:t>
      ____________________________________________________________________*</w:t>
      </w:r>
    </w:p>
    <w:bookmarkEnd w:id="380"/>
    <w:bookmarkStart w:name="z445" w:id="381"/>
    <w:p>
      <w:pPr>
        <w:spacing w:after="0"/>
        <w:ind w:left="0"/>
        <w:jc w:val="both"/>
      </w:pPr>
      <w:r>
        <w:rPr>
          <w:rFonts w:ascii="Times New Roman"/>
          <w:b w:val="false"/>
          <w:i w:val="false"/>
          <w:color w:val="000000"/>
          <w:sz w:val="28"/>
        </w:rPr>
        <w:t>
      12. Соблюдение оснований проведения встречной проверки (при наличии):</w:t>
      </w:r>
    </w:p>
    <w:bookmarkEnd w:id="381"/>
    <w:bookmarkStart w:name="z446" w:id="382"/>
    <w:p>
      <w:pPr>
        <w:spacing w:after="0"/>
        <w:ind w:left="0"/>
        <w:jc w:val="both"/>
      </w:pPr>
      <w:r>
        <w:rPr>
          <w:rFonts w:ascii="Times New Roman"/>
          <w:b w:val="false"/>
          <w:i w:val="false"/>
          <w:color w:val="000000"/>
          <w:sz w:val="28"/>
        </w:rPr>
        <w:t>
      _________________________________________________________________****</w:t>
      </w:r>
    </w:p>
    <w:bookmarkEnd w:id="382"/>
    <w:bookmarkStart w:name="z447" w:id="383"/>
    <w:p>
      <w:pPr>
        <w:spacing w:after="0"/>
        <w:ind w:left="0"/>
        <w:jc w:val="both"/>
      </w:pPr>
      <w:r>
        <w:rPr>
          <w:rFonts w:ascii="Times New Roman"/>
          <w:b w:val="false"/>
          <w:i w:val="false"/>
          <w:color w:val="000000"/>
          <w:sz w:val="28"/>
        </w:rPr>
        <w:t>
      13. Своевременность направления руководству объекта государственного аудита проектов документов о результатах аудита для ознакомления:</w:t>
      </w:r>
    </w:p>
    <w:bookmarkEnd w:id="383"/>
    <w:bookmarkStart w:name="z448" w:id="384"/>
    <w:p>
      <w:pPr>
        <w:spacing w:after="0"/>
        <w:ind w:left="0"/>
        <w:jc w:val="both"/>
      </w:pPr>
      <w:r>
        <w:rPr>
          <w:rFonts w:ascii="Times New Roman"/>
          <w:b w:val="false"/>
          <w:i w:val="false"/>
          <w:color w:val="000000"/>
          <w:sz w:val="28"/>
        </w:rPr>
        <w:t>
      ________________________________________________________________*****</w:t>
      </w:r>
    </w:p>
    <w:bookmarkEnd w:id="384"/>
    <w:bookmarkStart w:name="z449" w:id="385"/>
    <w:p>
      <w:pPr>
        <w:spacing w:after="0"/>
        <w:ind w:left="0"/>
        <w:jc w:val="both"/>
      </w:pPr>
      <w:r>
        <w:rPr>
          <w:rFonts w:ascii="Times New Roman"/>
          <w:b w:val="false"/>
          <w:i w:val="false"/>
          <w:color w:val="000000"/>
          <w:sz w:val="28"/>
        </w:rPr>
        <w:t>
      14. Обоснованность и своевременность принятых мер реагирования финансового контроля (вынесение обязательного для исполнения предписания об устранении выявленных нарушений и рассмотрении ответственности лиц, их допустивших, возбуждение административного производства в пределах компетенции, предусмотренной законодательством Республики Казахстан об административных правонарушениях, передача материалов с соответствующими аудиторскими доказательствами в правоохранительные органы или органы, уполномоченные возбуждать и (или) рассматривать дела об административных правонарушениях, предъявление иска в суд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 меры реагирования, предусмотренные законодательством о государственных закупках, и другие).*</w:t>
      </w:r>
    </w:p>
    <w:bookmarkEnd w:id="385"/>
    <w:bookmarkStart w:name="z450" w:id="386"/>
    <w:p>
      <w:pPr>
        <w:spacing w:after="0"/>
        <w:ind w:left="0"/>
        <w:jc w:val="both"/>
      </w:pPr>
      <w:r>
        <w:rPr>
          <w:rFonts w:ascii="Times New Roman"/>
          <w:b w:val="false"/>
          <w:i w:val="false"/>
          <w:color w:val="000000"/>
          <w:sz w:val="28"/>
        </w:rPr>
        <w:t>
      _____________________________________________________________________</w:t>
      </w:r>
    </w:p>
    <w:bookmarkEnd w:id="386"/>
    <w:bookmarkStart w:name="z451" w:id="387"/>
    <w:p>
      <w:pPr>
        <w:spacing w:after="0"/>
        <w:ind w:left="0"/>
        <w:jc w:val="both"/>
      </w:pPr>
      <w:r>
        <w:rPr>
          <w:rFonts w:ascii="Times New Roman"/>
          <w:b w:val="false"/>
          <w:i w:val="false"/>
          <w:color w:val="000000"/>
          <w:sz w:val="28"/>
        </w:rPr>
        <w:t>
      15. Признание документов, подтверждающих принятые объектом государственного аудита меры по восстановлению и возмещению в бюджет сумм финансовых нарушений, в том числе в ходе проведения внутреннего государственного аудита:</w:t>
      </w:r>
    </w:p>
    <w:bookmarkEnd w:id="387"/>
    <w:bookmarkStart w:name="z452" w:id="388"/>
    <w:p>
      <w:pPr>
        <w:spacing w:after="0"/>
        <w:ind w:left="0"/>
        <w:jc w:val="both"/>
      </w:pPr>
      <w:r>
        <w:rPr>
          <w:rFonts w:ascii="Times New Roman"/>
          <w:b w:val="false"/>
          <w:i w:val="false"/>
          <w:color w:val="000000"/>
          <w:sz w:val="28"/>
        </w:rPr>
        <w:t>
      _______________________________________________________________******</w:t>
      </w:r>
    </w:p>
    <w:bookmarkEnd w:id="388"/>
    <w:bookmarkStart w:name="z453" w:id="389"/>
    <w:p>
      <w:pPr>
        <w:spacing w:after="0"/>
        <w:ind w:left="0"/>
        <w:jc w:val="both"/>
      </w:pPr>
      <w:r>
        <w:rPr>
          <w:rFonts w:ascii="Times New Roman"/>
          <w:b w:val="false"/>
          <w:i w:val="false"/>
          <w:color w:val="000000"/>
          <w:sz w:val="28"/>
        </w:rPr>
        <w:t>
      16. Выводы и рекомендации/Вывод: соответствие содержания документов, принятых по результатам внутреннего государственного аудита, установленным требованиям общих и процедурных стандартов, Правил, нормативным правовым и правовым документам, регламентирующим проведение внутреннего государственного аудита (описание нарушений стандартов и иных регламентирующих документов проведения внутреннего государственного аудита и финансового контроля):***</w:t>
      </w:r>
    </w:p>
    <w:bookmarkEnd w:id="389"/>
    <w:bookmarkStart w:name="z454" w:id="390"/>
    <w:p>
      <w:pPr>
        <w:spacing w:after="0"/>
        <w:ind w:left="0"/>
        <w:jc w:val="both"/>
      </w:pPr>
      <w:r>
        <w:rPr>
          <w:rFonts w:ascii="Times New Roman"/>
          <w:b w:val="false"/>
          <w:i w:val="false"/>
          <w:color w:val="000000"/>
          <w:sz w:val="28"/>
        </w:rPr>
        <w:t>
      _____________________________________________________________________</w:t>
      </w:r>
    </w:p>
    <w:bookmarkEnd w:id="390"/>
    <w:bookmarkStart w:name="z455" w:id="391"/>
    <w:p>
      <w:pPr>
        <w:spacing w:after="0"/>
        <w:ind w:left="0"/>
        <w:jc w:val="both"/>
      </w:pPr>
      <w:r>
        <w:rPr>
          <w:rFonts w:ascii="Times New Roman"/>
          <w:b w:val="false"/>
          <w:i w:val="false"/>
          <w:color w:val="000000"/>
          <w:sz w:val="28"/>
        </w:rPr>
        <w:t>
      (соответствуют, соответствуют с замечаниями/не соответствуют стандартам государственного аудита и финансового контроля)</w:t>
      </w:r>
    </w:p>
    <w:bookmarkEnd w:id="391"/>
    <w:bookmarkStart w:name="z456" w:id="392"/>
    <w:p>
      <w:pPr>
        <w:spacing w:after="0"/>
        <w:ind w:left="0"/>
        <w:jc w:val="both"/>
      </w:pPr>
      <w:r>
        <w:rPr>
          <w:rFonts w:ascii="Times New Roman"/>
          <w:b w:val="false"/>
          <w:i w:val="false"/>
          <w:color w:val="000000"/>
          <w:sz w:val="28"/>
        </w:rPr>
        <w:t>
      Государственный аудитор, проводивший контроль качества</w:t>
      </w:r>
    </w:p>
    <w:bookmarkEnd w:id="392"/>
    <w:bookmarkStart w:name="z457" w:id="393"/>
    <w:p>
      <w:pPr>
        <w:spacing w:after="0"/>
        <w:ind w:left="0"/>
        <w:jc w:val="both"/>
      </w:pPr>
      <w:r>
        <w:rPr>
          <w:rFonts w:ascii="Times New Roman"/>
          <w:b w:val="false"/>
          <w:i w:val="false"/>
          <w:color w:val="000000"/>
          <w:sz w:val="28"/>
        </w:rPr>
        <w:t>
      ___________________________________________</w:t>
      </w:r>
    </w:p>
    <w:bookmarkEnd w:id="393"/>
    <w:bookmarkStart w:name="z458" w:id="394"/>
    <w:p>
      <w:pPr>
        <w:spacing w:after="0"/>
        <w:ind w:left="0"/>
        <w:jc w:val="both"/>
      </w:pPr>
      <w:r>
        <w:rPr>
          <w:rFonts w:ascii="Times New Roman"/>
          <w:b w:val="false"/>
          <w:i w:val="false"/>
          <w:color w:val="000000"/>
          <w:sz w:val="28"/>
        </w:rPr>
        <w:t>
      (подпись, фамилия, имя, отчество (при наличии)</w:t>
      </w:r>
    </w:p>
    <w:bookmarkEnd w:id="394"/>
    <w:bookmarkStart w:name="z459" w:id="395"/>
    <w:p>
      <w:pPr>
        <w:spacing w:after="0"/>
        <w:ind w:left="0"/>
        <w:jc w:val="both"/>
      </w:pPr>
      <w:r>
        <w:rPr>
          <w:rFonts w:ascii="Times New Roman"/>
          <w:b w:val="false"/>
          <w:i w:val="false"/>
          <w:color w:val="000000"/>
          <w:sz w:val="28"/>
        </w:rPr>
        <w:t>
      Примечание:</w:t>
      </w:r>
    </w:p>
    <w:bookmarkEnd w:id="395"/>
    <w:bookmarkStart w:name="z460" w:id="396"/>
    <w:p>
      <w:pPr>
        <w:spacing w:after="0"/>
        <w:ind w:left="0"/>
        <w:jc w:val="both"/>
      </w:pPr>
      <w:r>
        <w:rPr>
          <w:rFonts w:ascii="Times New Roman"/>
          <w:b w:val="false"/>
          <w:i w:val="false"/>
          <w:color w:val="000000"/>
          <w:sz w:val="28"/>
        </w:rPr>
        <w:t>
      *Пункт 14 заполняется по согласованию с юридической службой уполномоченного органа по внутреннему государственному аудиту/его территориального подразделения.</w:t>
      </w:r>
    </w:p>
    <w:bookmarkEnd w:id="396"/>
    <w:bookmarkStart w:name="z461" w:id="397"/>
    <w:p>
      <w:pPr>
        <w:spacing w:after="0"/>
        <w:ind w:left="0"/>
        <w:jc w:val="both"/>
      </w:pPr>
      <w:r>
        <w:rPr>
          <w:rFonts w:ascii="Times New Roman"/>
          <w:b w:val="false"/>
          <w:i w:val="false"/>
          <w:color w:val="000000"/>
          <w:sz w:val="28"/>
        </w:rPr>
        <w:t>
      ** При ведении контроля качества первого уровня/При ведении контроля качества второго уровня.</w:t>
      </w:r>
    </w:p>
    <w:bookmarkEnd w:id="397"/>
    <w:bookmarkStart w:name="z462" w:id="398"/>
    <w:p>
      <w:pPr>
        <w:spacing w:after="0"/>
        <w:ind w:left="0"/>
        <w:jc w:val="both"/>
      </w:pPr>
      <w:r>
        <w:rPr>
          <w:rFonts w:ascii="Times New Roman"/>
          <w:b w:val="false"/>
          <w:i w:val="false"/>
          <w:color w:val="000000"/>
          <w:sz w:val="28"/>
        </w:rPr>
        <w:t>
      *** При ведении контроля качества первого этапа/При ведении контроля качества второго и третьего этапа.</w:t>
      </w:r>
    </w:p>
    <w:bookmarkEnd w:id="398"/>
    <w:bookmarkStart w:name="z463" w:id="399"/>
    <w:p>
      <w:pPr>
        <w:spacing w:after="0"/>
        <w:ind w:left="0"/>
        <w:jc w:val="both"/>
      </w:pPr>
      <w:r>
        <w:rPr>
          <w:rFonts w:ascii="Times New Roman"/>
          <w:b w:val="false"/>
          <w:i w:val="false"/>
          <w:color w:val="000000"/>
          <w:sz w:val="28"/>
        </w:rPr>
        <w:t>
      **** При ведении контроля качества первого этапа.</w:t>
      </w:r>
    </w:p>
    <w:bookmarkEnd w:id="399"/>
    <w:bookmarkStart w:name="z464" w:id="400"/>
    <w:p>
      <w:pPr>
        <w:spacing w:after="0"/>
        <w:ind w:left="0"/>
        <w:jc w:val="both"/>
      </w:pPr>
      <w:r>
        <w:rPr>
          <w:rFonts w:ascii="Times New Roman"/>
          <w:b w:val="false"/>
          <w:i w:val="false"/>
          <w:color w:val="000000"/>
          <w:sz w:val="28"/>
        </w:rPr>
        <w:t>
      ***** При ведении контроля качества второго этапа.</w:t>
      </w:r>
    </w:p>
    <w:bookmarkEnd w:id="400"/>
    <w:bookmarkStart w:name="z465" w:id="401"/>
    <w:p>
      <w:pPr>
        <w:spacing w:after="0"/>
        <w:ind w:left="0"/>
        <w:jc w:val="both"/>
      </w:pPr>
      <w:r>
        <w:rPr>
          <w:rFonts w:ascii="Times New Roman"/>
          <w:b w:val="false"/>
          <w:i w:val="false"/>
          <w:color w:val="000000"/>
          <w:sz w:val="28"/>
        </w:rPr>
        <w:t>
      ****** При ведении контроля качества третьего этапа.</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17-1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 xml:space="preserve">уполномоченным органом по </w:t>
            </w:r>
            <w:r>
              <w:br/>
            </w:r>
            <w:r>
              <w:rPr>
                <w:rFonts w:ascii="Times New Roman"/>
                <w:b w:val="false"/>
                <w:i w:val="false"/>
                <w:color w:val="000000"/>
                <w:sz w:val="20"/>
              </w:rPr>
              <w:t xml:space="preserve">внутреннему государственному </w:t>
            </w:r>
            <w:r>
              <w:br/>
            </w:r>
            <w:r>
              <w:rPr>
                <w:rFonts w:ascii="Times New Roman"/>
                <w:b w:val="false"/>
                <w:i w:val="false"/>
                <w:color w:val="000000"/>
                <w:sz w:val="20"/>
              </w:rPr>
              <w:t>аудиту и финансовому контролю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9" w:id="402"/>
    <w:p>
      <w:pPr>
        <w:spacing w:after="0"/>
        <w:ind w:left="0"/>
        <w:jc w:val="left"/>
      </w:pPr>
      <w:r>
        <w:rPr>
          <w:rFonts w:ascii="Times New Roman"/>
          <w:b/>
          <w:i w:val="false"/>
          <w:color w:val="000000"/>
        </w:rPr>
        <w:t xml:space="preserve"> Реестр нарушений к аудиторскому отчету по финансовой отчетности</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785"/>
        <w:gridCol w:w="1003"/>
        <w:gridCol w:w="391"/>
        <w:gridCol w:w="394"/>
        <w:gridCol w:w="1222"/>
        <w:gridCol w:w="785"/>
        <w:gridCol w:w="1467"/>
        <w:gridCol w:w="2021"/>
        <w:gridCol w:w="786"/>
        <w:gridCol w:w="1219"/>
        <w:gridCol w:w="1224"/>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аудита</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объекта контроля</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 баланса</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баланса/сальдо по строкам баланса</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существенности (с учетом порога существенности)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нарушений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Повлекшие искажения финансовой отчетности</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повлекшие искажения финансовой отчетности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том числе в разрезе лиц, участвовавших в аудите):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0" w:id="403"/>
    <w:p>
      <w:pPr>
        <w:spacing w:after="0"/>
        <w:ind w:left="0"/>
        <w:jc w:val="both"/>
      </w:pPr>
      <w:r>
        <w:rPr>
          <w:rFonts w:ascii="Times New Roman"/>
          <w:b w:val="false"/>
          <w:i w:val="false"/>
          <w:color w:val="000000"/>
          <w:sz w:val="28"/>
        </w:rPr>
        <w:t>
      Продолжение таблицы</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33"/>
        <w:gridCol w:w="1133"/>
        <w:gridCol w:w="1133"/>
        <w:gridCol w:w="1133"/>
        <w:gridCol w:w="1133"/>
        <w:gridCol w:w="1472"/>
        <w:gridCol w:w="2354"/>
        <w:gridCol w:w="1676"/>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уровня существенности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установленных финансовых нарушений</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04"/>
          <w:p>
            <w:pPr>
              <w:spacing w:after="20"/>
              <w:ind w:left="20"/>
              <w:jc w:val="both"/>
            </w:pPr>
            <w:r>
              <w:rPr>
                <w:rFonts w:ascii="Times New Roman"/>
                <w:b w:val="false"/>
                <w:i w:val="false"/>
                <w:color w:val="000000"/>
                <w:sz w:val="20"/>
              </w:rPr>
              <w:t>
процедурные нарушения</w:t>
            </w:r>
            <w:r>
              <w:br/>
            </w:r>
            <w:r>
              <w:rPr>
                <w:rFonts w:ascii="Times New Roman"/>
                <w:b w:val="false"/>
                <w:i w:val="false"/>
                <w:color w:val="000000"/>
                <w:sz w:val="20"/>
              </w:rPr>
              <w:t>
(количество, ед.)</w:t>
            </w:r>
          </w:p>
          <w:bookmarkEnd w:id="404"/>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факта нарушения, ссылка на нарушенные положения нормативного правового акта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классификатора нарушений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восстановлено, возмещено в ходе аудита</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восстановлению</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возмещению</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службами 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405"/>
    <w:p>
      <w:pPr>
        <w:spacing w:after="0"/>
        <w:ind w:left="0"/>
        <w:jc w:val="left"/>
      </w:pPr>
      <w:r>
        <w:rPr>
          <w:rFonts w:ascii="Times New Roman"/>
          <w:b/>
          <w:i w:val="false"/>
          <w:color w:val="000000"/>
        </w:rPr>
        <w:t xml:space="preserve">                                Aудиторский отчет № ______</w:t>
      </w:r>
      <w:r>
        <w:br/>
      </w:r>
      <w:r>
        <w:rPr>
          <w:rFonts w:ascii="Times New Roman"/>
          <w:b/>
          <w:i w:val="false"/>
          <w:color w:val="000000"/>
        </w:rPr>
        <w:t xml:space="preserve">             ____________________ (место составления) __________20___года</w:t>
      </w:r>
    </w:p>
    <w:bookmarkEnd w:id="405"/>
    <w:bookmarkStart w:name="z476" w:id="406"/>
    <w:p>
      <w:pPr>
        <w:spacing w:after="0"/>
        <w:ind w:left="0"/>
        <w:jc w:val="both"/>
      </w:pPr>
      <w:r>
        <w:rPr>
          <w:rFonts w:ascii="Times New Roman"/>
          <w:b w:val="false"/>
          <w:i w:val="false"/>
          <w:color w:val="000000"/>
          <w:sz w:val="28"/>
        </w:rPr>
        <w:t>
      1. Наименование объекта государственного аудита:</w:t>
      </w:r>
    </w:p>
    <w:bookmarkEnd w:id="406"/>
    <w:bookmarkStart w:name="z477" w:id="407"/>
    <w:p>
      <w:pPr>
        <w:spacing w:after="0"/>
        <w:ind w:left="0"/>
        <w:jc w:val="both"/>
      </w:pPr>
      <w:r>
        <w:rPr>
          <w:rFonts w:ascii="Times New Roman"/>
          <w:b w:val="false"/>
          <w:i w:val="false"/>
          <w:color w:val="000000"/>
          <w:sz w:val="28"/>
        </w:rPr>
        <w:t>
      ____________________________________________________________________</w:t>
      </w:r>
    </w:p>
    <w:bookmarkEnd w:id="407"/>
    <w:bookmarkStart w:name="z478" w:id="408"/>
    <w:p>
      <w:pPr>
        <w:spacing w:after="0"/>
        <w:ind w:left="0"/>
        <w:jc w:val="both"/>
      </w:pPr>
      <w:r>
        <w:rPr>
          <w:rFonts w:ascii="Times New Roman"/>
          <w:b w:val="false"/>
          <w:i w:val="false"/>
          <w:color w:val="000000"/>
          <w:sz w:val="28"/>
        </w:rPr>
        <w:t>
      (полное наименование объекта государственного аудита, данные о государственной регистрации, банковские и налоговые реквизиты, Бизнес-идентификационный номер)</w:t>
      </w:r>
    </w:p>
    <w:bookmarkEnd w:id="408"/>
    <w:bookmarkStart w:name="z479" w:id="409"/>
    <w:p>
      <w:pPr>
        <w:spacing w:after="0"/>
        <w:ind w:left="0"/>
        <w:jc w:val="both"/>
      </w:pPr>
      <w:r>
        <w:rPr>
          <w:rFonts w:ascii="Times New Roman"/>
          <w:b w:val="false"/>
          <w:i w:val="false"/>
          <w:color w:val="000000"/>
          <w:sz w:val="28"/>
        </w:rPr>
        <w:t>
      2. Тип внутреннего государственного аудита:</w:t>
      </w:r>
    </w:p>
    <w:bookmarkEnd w:id="409"/>
    <w:bookmarkStart w:name="z480" w:id="410"/>
    <w:p>
      <w:pPr>
        <w:spacing w:after="0"/>
        <w:ind w:left="0"/>
        <w:jc w:val="both"/>
      </w:pPr>
      <w:r>
        <w:rPr>
          <w:rFonts w:ascii="Times New Roman"/>
          <w:b w:val="false"/>
          <w:i w:val="false"/>
          <w:color w:val="000000"/>
          <w:sz w:val="28"/>
        </w:rPr>
        <w:t>
      ____________________________________________________________________</w:t>
      </w:r>
    </w:p>
    <w:bookmarkEnd w:id="410"/>
    <w:bookmarkStart w:name="z481" w:id="411"/>
    <w:p>
      <w:pPr>
        <w:spacing w:after="0"/>
        <w:ind w:left="0"/>
        <w:jc w:val="both"/>
      </w:pPr>
      <w:r>
        <w:rPr>
          <w:rFonts w:ascii="Times New Roman"/>
          <w:b w:val="false"/>
          <w:i w:val="false"/>
          <w:color w:val="000000"/>
          <w:sz w:val="28"/>
        </w:rPr>
        <w:t>
      3. Поручение на проведение аудиторского мероприятия</w:t>
      </w:r>
    </w:p>
    <w:bookmarkEnd w:id="411"/>
    <w:bookmarkStart w:name="z482" w:id="412"/>
    <w:p>
      <w:pPr>
        <w:spacing w:after="0"/>
        <w:ind w:left="0"/>
        <w:jc w:val="both"/>
      </w:pPr>
      <w:r>
        <w:rPr>
          <w:rFonts w:ascii="Times New Roman"/>
          <w:b w:val="false"/>
          <w:i w:val="false"/>
          <w:color w:val="000000"/>
          <w:sz w:val="28"/>
        </w:rPr>
        <w:t>
      ____________________________________________________________________</w:t>
      </w:r>
    </w:p>
    <w:bookmarkEnd w:id="412"/>
    <w:bookmarkStart w:name="z483" w:id="413"/>
    <w:p>
      <w:pPr>
        <w:spacing w:after="0"/>
        <w:ind w:left="0"/>
        <w:jc w:val="both"/>
      </w:pPr>
      <w:r>
        <w:rPr>
          <w:rFonts w:ascii="Times New Roman"/>
          <w:b w:val="false"/>
          <w:i w:val="false"/>
          <w:color w:val="000000"/>
          <w:sz w:val="28"/>
        </w:rPr>
        <w:t>
      (дата и номер поручения, фамилия, имя, отчество (при наличии), должность должностного лица, подписавшего поручение на проведение внутреннего государственного аудита)</w:t>
      </w:r>
    </w:p>
    <w:bookmarkEnd w:id="413"/>
    <w:bookmarkStart w:name="z484" w:id="414"/>
    <w:p>
      <w:pPr>
        <w:spacing w:after="0"/>
        <w:ind w:left="0"/>
        <w:jc w:val="both"/>
      </w:pPr>
      <w:r>
        <w:rPr>
          <w:rFonts w:ascii="Times New Roman"/>
          <w:b w:val="false"/>
          <w:i w:val="false"/>
          <w:color w:val="000000"/>
          <w:sz w:val="28"/>
        </w:rPr>
        <w:t>
      4. Внутренний государственный аудит проведен:</w:t>
      </w:r>
    </w:p>
    <w:bookmarkEnd w:id="414"/>
    <w:bookmarkStart w:name="z485" w:id="415"/>
    <w:p>
      <w:pPr>
        <w:spacing w:after="0"/>
        <w:ind w:left="0"/>
        <w:jc w:val="both"/>
      </w:pPr>
      <w:r>
        <w:rPr>
          <w:rFonts w:ascii="Times New Roman"/>
          <w:b w:val="false"/>
          <w:i w:val="false"/>
          <w:color w:val="000000"/>
          <w:sz w:val="28"/>
        </w:rPr>
        <w:t>
      ____________________________________________________________________</w:t>
      </w:r>
    </w:p>
    <w:bookmarkEnd w:id="415"/>
    <w:bookmarkStart w:name="z486" w:id="416"/>
    <w:p>
      <w:pPr>
        <w:spacing w:after="0"/>
        <w:ind w:left="0"/>
        <w:jc w:val="both"/>
      </w:pPr>
      <w:r>
        <w:rPr>
          <w:rFonts w:ascii="Times New Roman"/>
          <w:b w:val="false"/>
          <w:i w:val="false"/>
          <w:color w:val="000000"/>
          <w:sz w:val="28"/>
        </w:rPr>
        <w:t>
      (фамилия, имя, отчество (при наличии), должность работника(-ов) органа внутреннего государственного аудита, проводившего(их) внутренний государственный аудит, специалиста(-ов) государственных органов, работника(-ов), привлеченных к проведению внутреннего государственного аудита)</w:t>
      </w:r>
    </w:p>
    <w:bookmarkEnd w:id="416"/>
    <w:bookmarkStart w:name="z487" w:id="417"/>
    <w:p>
      <w:pPr>
        <w:spacing w:after="0"/>
        <w:ind w:left="0"/>
        <w:jc w:val="both"/>
      </w:pPr>
      <w:r>
        <w:rPr>
          <w:rFonts w:ascii="Times New Roman"/>
          <w:b w:val="false"/>
          <w:i w:val="false"/>
          <w:color w:val="000000"/>
          <w:sz w:val="28"/>
        </w:rPr>
        <w:t>
      5. Цель, предмет внутреннего государственного аудита:</w:t>
      </w:r>
    </w:p>
    <w:bookmarkEnd w:id="417"/>
    <w:bookmarkStart w:name="z488" w:id="418"/>
    <w:p>
      <w:pPr>
        <w:spacing w:after="0"/>
        <w:ind w:left="0"/>
        <w:jc w:val="both"/>
      </w:pPr>
      <w:r>
        <w:rPr>
          <w:rFonts w:ascii="Times New Roman"/>
          <w:b w:val="false"/>
          <w:i w:val="false"/>
          <w:color w:val="000000"/>
          <w:sz w:val="28"/>
        </w:rPr>
        <w:t>
      ____________________________________________________________________</w:t>
      </w:r>
    </w:p>
    <w:bookmarkEnd w:id="418"/>
    <w:bookmarkStart w:name="z489" w:id="419"/>
    <w:p>
      <w:pPr>
        <w:spacing w:after="0"/>
        <w:ind w:left="0"/>
        <w:jc w:val="both"/>
      </w:pPr>
      <w:r>
        <w:rPr>
          <w:rFonts w:ascii="Times New Roman"/>
          <w:b w:val="false"/>
          <w:i w:val="false"/>
          <w:color w:val="000000"/>
          <w:sz w:val="28"/>
        </w:rPr>
        <w:t>
      (цель и предмет внутреннего государственного аудита, соответствующие программе аудита)</w:t>
      </w:r>
    </w:p>
    <w:bookmarkEnd w:id="419"/>
    <w:bookmarkStart w:name="z490" w:id="420"/>
    <w:p>
      <w:pPr>
        <w:spacing w:after="0"/>
        <w:ind w:left="0"/>
        <w:jc w:val="both"/>
      </w:pPr>
      <w:r>
        <w:rPr>
          <w:rFonts w:ascii="Times New Roman"/>
          <w:b w:val="false"/>
          <w:i w:val="false"/>
          <w:color w:val="000000"/>
          <w:sz w:val="28"/>
        </w:rPr>
        <w:t>
      6. Период, охваченный внутренним государственным аудитом:</w:t>
      </w:r>
    </w:p>
    <w:bookmarkEnd w:id="420"/>
    <w:bookmarkStart w:name="z491" w:id="421"/>
    <w:p>
      <w:pPr>
        <w:spacing w:after="0"/>
        <w:ind w:left="0"/>
        <w:jc w:val="both"/>
      </w:pPr>
      <w:r>
        <w:rPr>
          <w:rFonts w:ascii="Times New Roman"/>
          <w:b w:val="false"/>
          <w:i w:val="false"/>
          <w:color w:val="000000"/>
          <w:sz w:val="28"/>
        </w:rPr>
        <w:t>
      ____________________________________________________________________</w:t>
      </w:r>
    </w:p>
    <w:bookmarkEnd w:id="421"/>
    <w:bookmarkStart w:name="z492" w:id="422"/>
    <w:p>
      <w:pPr>
        <w:spacing w:after="0"/>
        <w:ind w:left="0"/>
        <w:jc w:val="both"/>
      </w:pPr>
      <w:r>
        <w:rPr>
          <w:rFonts w:ascii="Times New Roman"/>
          <w:b w:val="false"/>
          <w:i w:val="false"/>
          <w:color w:val="000000"/>
          <w:sz w:val="28"/>
        </w:rPr>
        <w:t>
      (проверенный период деятельности объекта государственного аудита)</w:t>
      </w:r>
    </w:p>
    <w:bookmarkEnd w:id="422"/>
    <w:bookmarkStart w:name="z493" w:id="423"/>
    <w:p>
      <w:pPr>
        <w:spacing w:after="0"/>
        <w:ind w:left="0"/>
        <w:jc w:val="both"/>
      </w:pPr>
      <w:r>
        <w:rPr>
          <w:rFonts w:ascii="Times New Roman"/>
          <w:b w:val="false"/>
          <w:i w:val="false"/>
          <w:color w:val="000000"/>
          <w:sz w:val="28"/>
        </w:rPr>
        <w:t>
      7. Сроки проведения внутреннего государственного аудита: с ______ по ______</w:t>
      </w:r>
    </w:p>
    <w:bookmarkEnd w:id="423"/>
    <w:bookmarkStart w:name="z494" w:id="424"/>
    <w:p>
      <w:pPr>
        <w:spacing w:after="0"/>
        <w:ind w:left="0"/>
        <w:jc w:val="both"/>
      </w:pPr>
      <w:r>
        <w:rPr>
          <w:rFonts w:ascii="Times New Roman"/>
          <w:b w:val="false"/>
          <w:i w:val="false"/>
          <w:color w:val="000000"/>
          <w:sz w:val="28"/>
        </w:rPr>
        <w:t>
      (дата начала и окончания проведения внутреннего государственного аудита на объекте государственного аудита)</w:t>
      </w:r>
    </w:p>
    <w:bookmarkEnd w:id="424"/>
    <w:bookmarkStart w:name="z495" w:id="425"/>
    <w:p>
      <w:pPr>
        <w:spacing w:after="0"/>
        <w:ind w:left="0"/>
        <w:jc w:val="both"/>
      </w:pPr>
      <w:r>
        <w:rPr>
          <w:rFonts w:ascii="Times New Roman"/>
          <w:b w:val="false"/>
          <w:i w:val="false"/>
          <w:color w:val="000000"/>
          <w:sz w:val="28"/>
        </w:rPr>
        <w:t>
      8. Должностные лица объекта государственного аудита:</w:t>
      </w:r>
    </w:p>
    <w:bookmarkEnd w:id="425"/>
    <w:bookmarkStart w:name="z496" w:id="426"/>
    <w:p>
      <w:pPr>
        <w:spacing w:after="0"/>
        <w:ind w:left="0"/>
        <w:jc w:val="both"/>
      </w:pPr>
      <w:r>
        <w:rPr>
          <w:rFonts w:ascii="Times New Roman"/>
          <w:b w:val="false"/>
          <w:i w:val="false"/>
          <w:color w:val="000000"/>
          <w:sz w:val="28"/>
        </w:rPr>
        <w:t>
      ____________________________________________________________________</w:t>
      </w:r>
    </w:p>
    <w:bookmarkEnd w:id="426"/>
    <w:bookmarkStart w:name="z497" w:id="427"/>
    <w:p>
      <w:pPr>
        <w:spacing w:after="0"/>
        <w:ind w:left="0"/>
        <w:jc w:val="both"/>
      </w:pPr>
      <w:r>
        <w:rPr>
          <w:rFonts w:ascii="Times New Roman"/>
          <w:b w:val="false"/>
          <w:i w:val="false"/>
          <w:color w:val="000000"/>
          <w:sz w:val="28"/>
        </w:rPr>
        <w:t>
      (фамилия, имя и отчество (при его наличии) руководителя объекта государственного аудита или должностных лиц объекта государственного аудита, а также фамилия, имя, отчество (при наличии) должностных лиц объекта государственного аудита, работавших в период, охваченный внутренним государственным аудитом, и имевших право подписи документов)</w:t>
      </w:r>
    </w:p>
    <w:bookmarkEnd w:id="427"/>
    <w:bookmarkStart w:name="z498" w:id="428"/>
    <w:p>
      <w:pPr>
        <w:spacing w:after="0"/>
        <w:ind w:left="0"/>
        <w:jc w:val="both"/>
      </w:pPr>
      <w:r>
        <w:rPr>
          <w:rFonts w:ascii="Times New Roman"/>
          <w:b w:val="false"/>
          <w:i w:val="false"/>
          <w:color w:val="000000"/>
          <w:sz w:val="28"/>
        </w:rPr>
        <w:t>
      9. Сведения о результатах предыдущего государственного аудита (контроля) и проверок:</w:t>
      </w:r>
    </w:p>
    <w:bookmarkEnd w:id="428"/>
    <w:bookmarkStart w:name="z499" w:id="429"/>
    <w:p>
      <w:pPr>
        <w:spacing w:after="0"/>
        <w:ind w:left="0"/>
        <w:jc w:val="both"/>
      </w:pPr>
      <w:r>
        <w:rPr>
          <w:rFonts w:ascii="Times New Roman"/>
          <w:b w:val="false"/>
          <w:i w:val="false"/>
          <w:color w:val="000000"/>
          <w:sz w:val="28"/>
        </w:rPr>
        <w:t>
      ____________________________________________________________________</w:t>
      </w:r>
    </w:p>
    <w:bookmarkEnd w:id="429"/>
    <w:bookmarkStart w:name="z500" w:id="430"/>
    <w:p>
      <w:pPr>
        <w:spacing w:after="0"/>
        <w:ind w:left="0"/>
        <w:jc w:val="both"/>
      </w:pPr>
      <w:r>
        <w:rPr>
          <w:rFonts w:ascii="Times New Roman"/>
          <w:b w:val="false"/>
          <w:i w:val="false"/>
          <w:color w:val="000000"/>
          <w:sz w:val="28"/>
        </w:rPr>
        <w:t>
      (краткие сведения только по вопросам, охваченным ранее другими органами государственного аудита и финансового контроля, правоохранительными органами и другими органами контроля и надзора, которые совпадают с предметом государственного аудита, проводимого органом внутреннего государственного аудита, принятые объектом государственного аудита меры по устранению выявленных нарушений).</w:t>
      </w:r>
    </w:p>
    <w:bookmarkEnd w:id="430"/>
    <w:bookmarkStart w:name="z501" w:id="431"/>
    <w:p>
      <w:pPr>
        <w:spacing w:after="0"/>
        <w:ind w:left="0"/>
        <w:jc w:val="both"/>
      </w:pPr>
      <w:r>
        <w:rPr>
          <w:rFonts w:ascii="Times New Roman"/>
          <w:b w:val="false"/>
          <w:i w:val="false"/>
          <w:color w:val="000000"/>
          <w:sz w:val="28"/>
        </w:rPr>
        <w:t>
      10. Сведения о результатах проведенного внутреннего государственного аудита* (в данном разделе указываются сведения о результатах проведенного внутреннего государственного аудита, достаточные для подтверждения того, что цель государственного аудита достигнута):</w:t>
      </w:r>
    </w:p>
    <w:bookmarkEnd w:id="431"/>
    <w:bookmarkStart w:name="z502" w:id="432"/>
    <w:p>
      <w:pPr>
        <w:spacing w:after="0"/>
        <w:ind w:left="0"/>
        <w:jc w:val="both"/>
      </w:pPr>
      <w:r>
        <w:rPr>
          <w:rFonts w:ascii="Times New Roman"/>
          <w:b w:val="false"/>
          <w:i w:val="false"/>
          <w:color w:val="000000"/>
          <w:sz w:val="28"/>
        </w:rPr>
        <w:t>
      1. Номер и наименование вопроса программы аудита:</w:t>
      </w:r>
    </w:p>
    <w:bookmarkEnd w:id="432"/>
    <w:bookmarkStart w:name="z503" w:id="433"/>
    <w:p>
      <w:pPr>
        <w:spacing w:after="0"/>
        <w:ind w:left="0"/>
        <w:jc w:val="both"/>
      </w:pPr>
      <w:r>
        <w:rPr>
          <w:rFonts w:ascii="Times New Roman"/>
          <w:b w:val="false"/>
          <w:i w:val="false"/>
          <w:color w:val="000000"/>
          <w:sz w:val="28"/>
        </w:rPr>
        <w:t>
      Ответ на вопрос программы аудита _________________________________.</w:t>
      </w:r>
    </w:p>
    <w:bookmarkEnd w:id="433"/>
    <w:bookmarkStart w:name="z504" w:id="434"/>
    <w:p>
      <w:pPr>
        <w:spacing w:after="0"/>
        <w:ind w:left="0"/>
        <w:jc w:val="both"/>
      </w:pPr>
      <w:r>
        <w:rPr>
          <w:rFonts w:ascii="Times New Roman"/>
          <w:b w:val="false"/>
          <w:i w:val="false"/>
          <w:color w:val="000000"/>
          <w:sz w:val="28"/>
        </w:rPr>
        <w:t>
      2. Номер и наименование вопроса программы аудита:</w:t>
      </w:r>
    </w:p>
    <w:bookmarkEnd w:id="434"/>
    <w:bookmarkStart w:name="z505" w:id="435"/>
    <w:p>
      <w:pPr>
        <w:spacing w:after="0"/>
        <w:ind w:left="0"/>
        <w:jc w:val="both"/>
      </w:pPr>
      <w:r>
        <w:rPr>
          <w:rFonts w:ascii="Times New Roman"/>
          <w:b w:val="false"/>
          <w:i w:val="false"/>
          <w:color w:val="000000"/>
          <w:sz w:val="28"/>
        </w:rPr>
        <w:t>
      Ответ на вопрос программы аудита _________________________________.</w:t>
      </w:r>
    </w:p>
    <w:bookmarkEnd w:id="435"/>
    <w:bookmarkStart w:name="z506" w:id="436"/>
    <w:p>
      <w:pPr>
        <w:spacing w:after="0"/>
        <w:ind w:left="0"/>
        <w:jc w:val="both"/>
      </w:pPr>
      <w:r>
        <w:rPr>
          <w:rFonts w:ascii="Times New Roman"/>
          <w:b w:val="false"/>
          <w:i w:val="false"/>
          <w:color w:val="000000"/>
          <w:sz w:val="28"/>
        </w:rPr>
        <w:t>
      и так далее в соответствии с последовательностью вопросов, предусмотренных программой аудита.</w:t>
      </w:r>
    </w:p>
    <w:bookmarkEnd w:id="436"/>
    <w:bookmarkStart w:name="z507" w:id="437"/>
    <w:p>
      <w:pPr>
        <w:spacing w:after="0"/>
        <w:ind w:left="0"/>
        <w:jc w:val="both"/>
      </w:pPr>
      <w:r>
        <w:rPr>
          <w:rFonts w:ascii="Times New Roman"/>
          <w:b w:val="false"/>
          <w:i w:val="false"/>
          <w:color w:val="000000"/>
          <w:sz w:val="28"/>
        </w:rPr>
        <w:t>
      11. Воспрепятствования в проведении внутреннего государственного аудита:</w:t>
      </w:r>
    </w:p>
    <w:bookmarkEnd w:id="437"/>
    <w:bookmarkStart w:name="z508" w:id="438"/>
    <w:p>
      <w:pPr>
        <w:spacing w:after="0"/>
        <w:ind w:left="0"/>
        <w:jc w:val="both"/>
      </w:pPr>
      <w:r>
        <w:rPr>
          <w:rFonts w:ascii="Times New Roman"/>
          <w:b w:val="false"/>
          <w:i w:val="false"/>
          <w:color w:val="000000"/>
          <w:sz w:val="28"/>
        </w:rPr>
        <w:t>
      _____________________________________________________________________</w:t>
      </w:r>
    </w:p>
    <w:bookmarkEnd w:id="438"/>
    <w:bookmarkStart w:name="z509" w:id="439"/>
    <w:p>
      <w:pPr>
        <w:spacing w:after="0"/>
        <w:ind w:left="0"/>
        <w:jc w:val="both"/>
      </w:pPr>
      <w:r>
        <w:rPr>
          <w:rFonts w:ascii="Times New Roman"/>
          <w:b w:val="false"/>
          <w:i w:val="false"/>
          <w:color w:val="000000"/>
          <w:sz w:val="28"/>
        </w:rPr>
        <w:t>
      (указываются сведения о фактах воспрепятствования должностными лицами объекта государственного аудита в проведении внутреннего государственного аудита работникам органа внутреннего государственного аудита (указать форму воспрепятствования: отказ от предоставления необходимых документов, материалов и иных сведений, и информации о деятельности объекта государственного аудита, отказ в допуске для проведения государственного аудита или создание иного препятствия в его осуществлении, предоставление недостоверной информации. При составлении работником органа внутреннего государственного аудита протокола об административном правонарушении, выразившемся в воспрепятствовании в проведении внутреннего государственного аудита, в аудиторском отчете указываются его номер и дата)</w:t>
      </w:r>
    </w:p>
    <w:bookmarkEnd w:id="439"/>
    <w:bookmarkStart w:name="z510" w:id="440"/>
    <w:p>
      <w:pPr>
        <w:spacing w:after="0"/>
        <w:ind w:left="0"/>
        <w:jc w:val="both"/>
      </w:pPr>
      <w:r>
        <w:rPr>
          <w:rFonts w:ascii="Times New Roman"/>
          <w:b w:val="false"/>
          <w:i w:val="false"/>
          <w:color w:val="000000"/>
          <w:sz w:val="28"/>
        </w:rPr>
        <w:t>
      12. Меры, принятые в ходе внутреннего государственного аудита:</w:t>
      </w:r>
    </w:p>
    <w:bookmarkEnd w:id="440"/>
    <w:bookmarkStart w:name="z511" w:id="441"/>
    <w:p>
      <w:pPr>
        <w:spacing w:after="0"/>
        <w:ind w:left="0"/>
        <w:jc w:val="both"/>
      </w:pPr>
      <w:r>
        <w:rPr>
          <w:rFonts w:ascii="Times New Roman"/>
          <w:b w:val="false"/>
          <w:i w:val="false"/>
          <w:color w:val="000000"/>
          <w:sz w:val="28"/>
        </w:rPr>
        <w:t>
      _____________________________________________________________________</w:t>
      </w:r>
    </w:p>
    <w:bookmarkEnd w:id="441"/>
    <w:bookmarkStart w:name="z512" w:id="442"/>
    <w:p>
      <w:pPr>
        <w:spacing w:after="0"/>
        <w:ind w:left="0"/>
        <w:jc w:val="both"/>
      </w:pPr>
      <w:r>
        <w:rPr>
          <w:rFonts w:ascii="Times New Roman"/>
          <w:b w:val="false"/>
          <w:i w:val="false"/>
          <w:color w:val="000000"/>
          <w:sz w:val="28"/>
        </w:rPr>
        <w:t>
      (указываются сведения о мерах, принятых объектом государственного аудита по устранению нарушений и недостатков, выявленных в ходе внутреннего государственного аудита (доначисление штрафов, пени, возмещение необоснованно использованных средств в бюджет, восстановление средств по бухгалтерскому учету и финансовой отчетности, выполнение поставщиками товаров, работ и услуг договорных обязательств, меры дисциплинарного взыскания, принятые к должностным лицам объекта государственного аудита, и другие)</w:t>
      </w:r>
    </w:p>
    <w:bookmarkEnd w:id="442"/>
    <w:bookmarkStart w:name="z513" w:id="443"/>
    <w:p>
      <w:pPr>
        <w:spacing w:after="0"/>
        <w:ind w:left="0"/>
        <w:jc w:val="both"/>
      </w:pPr>
      <w:r>
        <w:rPr>
          <w:rFonts w:ascii="Times New Roman"/>
          <w:b w:val="false"/>
          <w:i w:val="false"/>
          <w:color w:val="000000"/>
          <w:sz w:val="28"/>
        </w:rPr>
        <w:t>
      Aудиторский отчет составлен в двух (трех) экземплярах (нужное подчеркнуть).</w:t>
      </w:r>
    </w:p>
    <w:bookmarkEnd w:id="443"/>
    <w:bookmarkStart w:name="z514" w:id="444"/>
    <w:p>
      <w:pPr>
        <w:spacing w:after="0"/>
        <w:ind w:left="0"/>
        <w:jc w:val="both"/>
      </w:pPr>
      <w:r>
        <w:rPr>
          <w:rFonts w:ascii="Times New Roman"/>
          <w:b w:val="false"/>
          <w:i w:val="false"/>
          <w:color w:val="000000"/>
          <w:sz w:val="28"/>
        </w:rPr>
        <w:t>
      Приложения на ______ листах: (перечислить документы, собранные непосредственно на объекте государственного аудита, а также полученные из других достоверных источников с соблюдением законодательства Республики Казахстан)</w:t>
      </w:r>
    </w:p>
    <w:bookmarkEnd w:id="444"/>
    <w:bookmarkStart w:name="z515" w:id="445"/>
    <w:p>
      <w:pPr>
        <w:spacing w:after="0"/>
        <w:ind w:left="0"/>
        <w:jc w:val="both"/>
      </w:pPr>
      <w:r>
        <w:rPr>
          <w:rFonts w:ascii="Times New Roman"/>
          <w:b w:val="false"/>
          <w:i w:val="false"/>
          <w:color w:val="000000"/>
          <w:sz w:val="28"/>
        </w:rPr>
        <w:t>
      Группа государственного аудита/государственный аудитор:</w:t>
      </w:r>
    </w:p>
    <w:bookmarkEnd w:id="445"/>
    <w:bookmarkStart w:name="z516" w:id="446"/>
    <w:p>
      <w:pPr>
        <w:spacing w:after="0"/>
        <w:ind w:left="0"/>
        <w:jc w:val="both"/>
      </w:pPr>
      <w:r>
        <w:rPr>
          <w:rFonts w:ascii="Times New Roman"/>
          <w:b w:val="false"/>
          <w:i w:val="false"/>
          <w:color w:val="000000"/>
          <w:sz w:val="28"/>
        </w:rPr>
        <w:t>
      _____________________________________________________________________</w:t>
      </w:r>
    </w:p>
    <w:bookmarkEnd w:id="446"/>
    <w:bookmarkStart w:name="z517" w:id="447"/>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447"/>
    <w:bookmarkStart w:name="z518" w:id="448"/>
    <w:p>
      <w:pPr>
        <w:spacing w:after="0"/>
        <w:ind w:left="0"/>
        <w:jc w:val="both"/>
      </w:pPr>
      <w:r>
        <w:rPr>
          <w:rFonts w:ascii="Times New Roman"/>
          <w:b w:val="false"/>
          <w:i w:val="false"/>
          <w:color w:val="000000"/>
          <w:sz w:val="28"/>
        </w:rPr>
        <w:t>
      _____________________________________________________________________</w:t>
      </w:r>
    </w:p>
    <w:bookmarkEnd w:id="448"/>
    <w:bookmarkStart w:name="z519" w:id="449"/>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449"/>
    <w:bookmarkStart w:name="z520" w:id="450"/>
    <w:p>
      <w:pPr>
        <w:spacing w:after="0"/>
        <w:ind w:left="0"/>
        <w:jc w:val="both"/>
      </w:pPr>
      <w:r>
        <w:rPr>
          <w:rFonts w:ascii="Times New Roman"/>
          <w:b w:val="false"/>
          <w:i w:val="false"/>
          <w:color w:val="000000"/>
          <w:sz w:val="28"/>
        </w:rPr>
        <w:t>
      _____________________________________________________________________</w:t>
      </w:r>
    </w:p>
    <w:bookmarkEnd w:id="450"/>
    <w:bookmarkStart w:name="z521" w:id="451"/>
    <w:p>
      <w:pPr>
        <w:spacing w:after="0"/>
        <w:ind w:left="0"/>
        <w:jc w:val="both"/>
      </w:pPr>
      <w:r>
        <w:rPr>
          <w:rFonts w:ascii="Times New Roman"/>
          <w:b w:val="false"/>
          <w:i w:val="false"/>
          <w:color w:val="000000"/>
          <w:sz w:val="28"/>
        </w:rPr>
        <w:t>
      Руководитель объекта государственного аудита:</w:t>
      </w:r>
    </w:p>
    <w:bookmarkEnd w:id="451"/>
    <w:bookmarkStart w:name="z522" w:id="452"/>
    <w:p>
      <w:pPr>
        <w:spacing w:after="0"/>
        <w:ind w:left="0"/>
        <w:jc w:val="both"/>
      </w:pPr>
      <w:r>
        <w:rPr>
          <w:rFonts w:ascii="Times New Roman"/>
          <w:b w:val="false"/>
          <w:i w:val="false"/>
          <w:color w:val="000000"/>
          <w:sz w:val="28"/>
        </w:rPr>
        <w:t>
      _____________________________________________________________________</w:t>
      </w:r>
    </w:p>
    <w:bookmarkEnd w:id="452"/>
    <w:bookmarkStart w:name="z523" w:id="453"/>
    <w:p>
      <w:pPr>
        <w:spacing w:after="0"/>
        <w:ind w:left="0"/>
        <w:jc w:val="both"/>
      </w:pPr>
      <w:r>
        <w:rPr>
          <w:rFonts w:ascii="Times New Roman"/>
          <w:b w:val="false"/>
          <w:i w:val="false"/>
          <w:color w:val="000000"/>
          <w:sz w:val="28"/>
        </w:rPr>
        <w:t>
      (должность, фамилия, имя и отчество (при его наличии), подпись)</w:t>
      </w:r>
    </w:p>
    <w:bookmarkEnd w:id="453"/>
    <w:bookmarkStart w:name="z524" w:id="454"/>
    <w:p>
      <w:pPr>
        <w:spacing w:after="0"/>
        <w:ind w:left="0"/>
        <w:jc w:val="both"/>
      </w:pPr>
      <w:r>
        <w:rPr>
          <w:rFonts w:ascii="Times New Roman"/>
          <w:b w:val="false"/>
          <w:i w:val="false"/>
          <w:color w:val="000000"/>
          <w:sz w:val="28"/>
        </w:rPr>
        <w:t>
      Дата получения аудиторского отчета на ознакомление:</w:t>
      </w:r>
    </w:p>
    <w:bookmarkEnd w:id="454"/>
    <w:bookmarkStart w:name="z525" w:id="455"/>
    <w:p>
      <w:pPr>
        <w:spacing w:after="0"/>
        <w:ind w:left="0"/>
        <w:jc w:val="both"/>
      </w:pPr>
      <w:r>
        <w:rPr>
          <w:rFonts w:ascii="Times New Roman"/>
          <w:b w:val="false"/>
          <w:i w:val="false"/>
          <w:color w:val="000000"/>
          <w:sz w:val="28"/>
        </w:rPr>
        <w:t>
      "__" __________ 20___г.</w:t>
      </w:r>
    </w:p>
    <w:bookmarkEnd w:id="455"/>
    <w:bookmarkStart w:name="z526" w:id="456"/>
    <w:p>
      <w:pPr>
        <w:spacing w:after="0"/>
        <w:ind w:left="0"/>
        <w:jc w:val="both"/>
      </w:pPr>
      <w:r>
        <w:rPr>
          <w:rFonts w:ascii="Times New Roman"/>
          <w:b w:val="false"/>
          <w:i w:val="false"/>
          <w:color w:val="000000"/>
          <w:sz w:val="28"/>
        </w:rPr>
        <w:t>
      _____________________________________________________________________</w:t>
      </w:r>
    </w:p>
    <w:bookmarkEnd w:id="456"/>
    <w:bookmarkStart w:name="z527" w:id="457"/>
    <w:p>
      <w:pPr>
        <w:spacing w:after="0"/>
        <w:ind w:left="0"/>
        <w:jc w:val="both"/>
      </w:pPr>
      <w:r>
        <w:rPr>
          <w:rFonts w:ascii="Times New Roman"/>
          <w:b w:val="false"/>
          <w:i w:val="false"/>
          <w:color w:val="000000"/>
          <w:sz w:val="28"/>
        </w:rPr>
        <w:t>
      (Руководитель объекта государственного аудита (фамилия, имя и отчество (при его наличии), подпись)</w:t>
      </w:r>
    </w:p>
    <w:bookmarkEnd w:id="457"/>
    <w:bookmarkStart w:name="z528" w:id="458"/>
    <w:p>
      <w:pPr>
        <w:spacing w:after="0"/>
        <w:ind w:left="0"/>
        <w:jc w:val="both"/>
      </w:pPr>
      <w:r>
        <w:rPr>
          <w:rFonts w:ascii="Times New Roman"/>
          <w:b w:val="false"/>
          <w:i w:val="false"/>
          <w:color w:val="000000"/>
          <w:sz w:val="28"/>
        </w:rPr>
        <w:t>
      Отметка о наличии возражений:</w:t>
      </w:r>
    </w:p>
    <w:bookmarkEnd w:id="458"/>
    <w:bookmarkStart w:name="z529" w:id="459"/>
    <w:p>
      <w:pPr>
        <w:spacing w:after="0"/>
        <w:ind w:left="0"/>
        <w:jc w:val="both"/>
      </w:pPr>
      <w:r>
        <w:rPr>
          <w:rFonts w:ascii="Times New Roman"/>
          <w:b w:val="false"/>
          <w:i w:val="false"/>
          <w:color w:val="000000"/>
          <w:sz w:val="28"/>
        </w:rPr>
        <w:t>
      При несогласии с результатами аудиторского мероприятия на последней странице аудиторского отчета руководителем объекта государственного аудита делается запись о наличии возражений.</w:t>
      </w:r>
    </w:p>
    <w:bookmarkEnd w:id="459"/>
    <w:bookmarkStart w:name="z530" w:id="460"/>
    <w:p>
      <w:pPr>
        <w:spacing w:after="0"/>
        <w:ind w:left="0"/>
        <w:jc w:val="both"/>
      </w:pPr>
      <w:r>
        <w:rPr>
          <w:rFonts w:ascii="Times New Roman"/>
          <w:b w:val="false"/>
          <w:i w:val="false"/>
          <w:color w:val="000000"/>
          <w:sz w:val="28"/>
        </w:rPr>
        <w:t>
      Пояснения по заполнению формы:</w:t>
      </w:r>
    </w:p>
    <w:bookmarkEnd w:id="460"/>
    <w:bookmarkStart w:name="z531" w:id="461"/>
    <w:p>
      <w:pPr>
        <w:spacing w:after="0"/>
        <w:ind w:left="0"/>
        <w:jc w:val="both"/>
      </w:pPr>
      <w:r>
        <w:rPr>
          <w:rFonts w:ascii="Times New Roman"/>
          <w:b w:val="false"/>
          <w:i w:val="false"/>
          <w:color w:val="000000"/>
          <w:sz w:val="28"/>
        </w:rPr>
        <w:t>
      При необходимости информация по проверяемым вопросам в аудиторском отчете отражается в обобщенном виде, детальная информация излагается в приложениях к аудиторскому отчету.</w:t>
      </w:r>
    </w:p>
    <w:bookmarkEnd w:id="461"/>
    <w:bookmarkStart w:name="z532" w:id="462"/>
    <w:p>
      <w:pPr>
        <w:spacing w:after="0"/>
        <w:ind w:left="0"/>
        <w:jc w:val="both"/>
      </w:pPr>
      <w:r>
        <w:rPr>
          <w:rFonts w:ascii="Times New Roman"/>
          <w:b w:val="false"/>
          <w:i w:val="false"/>
          <w:color w:val="000000"/>
          <w:sz w:val="28"/>
        </w:rPr>
        <w:t>
      В зависимости от типа, цели и предмета проводимого внутреннего государственного аудита работниками, осуществляющими внутренний государственный аудит, составляются аналитические таблицы, которые оформляются как приложения к аудиторскому отчету.</w:t>
      </w:r>
    </w:p>
    <w:bookmarkEnd w:id="462"/>
    <w:bookmarkStart w:name="z533" w:id="463"/>
    <w:p>
      <w:pPr>
        <w:spacing w:after="0"/>
        <w:ind w:left="0"/>
        <w:jc w:val="both"/>
      </w:pPr>
      <w:r>
        <w:rPr>
          <w:rFonts w:ascii="Times New Roman"/>
          <w:b w:val="false"/>
          <w:i w:val="false"/>
          <w:color w:val="000000"/>
          <w:sz w:val="28"/>
        </w:rPr>
        <w:t>
      Ссылки на указанные приложения в аудиторском отчете обязательны.</w:t>
      </w:r>
    </w:p>
    <w:bookmarkEnd w:id="463"/>
    <w:bookmarkStart w:name="z534" w:id="464"/>
    <w:p>
      <w:pPr>
        <w:spacing w:after="0"/>
        <w:ind w:left="0"/>
        <w:jc w:val="both"/>
      </w:pPr>
      <w:r>
        <w:rPr>
          <w:rFonts w:ascii="Times New Roman"/>
          <w:b w:val="false"/>
          <w:i w:val="false"/>
          <w:color w:val="000000"/>
          <w:sz w:val="28"/>
        </w:rPr>
        <w:t>
      *при аудите эффективности указывается полное наименование показателей государственного аудита в соответствии с которыми дается оценка объекту аудиту.</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677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Правилам </w:t>
            </w:r>
            <w:r>
              <w:br/>
            </w:r>
            <w:r>
              <w:rPr>
                <w:rFonts w:ascii="Times New Roman"/>
                <w:b w:val="false"/>
                <w:i w:val="false"/>
                <w:color w:val="000000"/>
                <w:sz w:val="20"/>
              </w:rPr>
              <w:t xml:space="preserve">проведения внутреннего </w:t>
            </w:r>
            <w:r>
              <w:br/>
            </w:r>
            <w:r>
              <w:rPr>
                <w:rFonts w:ascii="Times New Roman"/>
                <w:b w:val="false"/>
                <w:i w:val="false"/>
                <w:color w:val="000000"/>
                <w:sz w:val="20"/>
              </w:rPr>
              <w:t xml:space="preserve">государственного аудита и </w:t>
            </w:r>
            <w:r>
              <w:br/>
            </w:r>
            <w:r>
              <w:rPr>
                <w:rFonts w:ascii="Times New Roman"/>
                <w:b w:val="false"/>
                <w:i w:val="false"/>
                <w:color w:val="000000"/>
                <w:sz w:val="20"/>
              </w:rPr>
              <w:t xml:space="preserve">финансового контроля </w:t>
            </w:r>
            <w:r>
              <w:br/>
            </w:r>
            <w:r>
              <w:rPr>
                <w:rFonts w:ascii="Times New Roman"/>
                <w:b w:val="false"/>
                <w:i w:val="false"/>
                <w:color w:val="000000"/>
                <w:sz w:val="20"/>
              </w:rPr>
              <w:t>службами 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Руководитель структурного подразделения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 xml:space="preserve">внутреннему государственному аудиту, </w:t>
            </w:r>
            <w:r>
              <w:br/>
            </w:r>
            <w:r>
              <w:rPr>
                <w:rFonts w:ascii="Times New Roman"/>
                <w:b w:val="false"/>
                <w:i w:val="false"/>
                <w:color w:val="000000"/>
                <w:sz w:val="20"/>
              </w:rPr>
              <w:t xml:space="preserve">ответственного за проведение </w:t>
            </w:r>
            <w:r>
              <w:br/>
            </w:r>
            <w:r>
              <w:rPr>
                <w:rFonts w:ascii="Times New Roman"/>
                <w:b w:val="false"/>
                <w:i w:val="false"/>
                <w:color w:val="000000"/>
                <w:sz w:val="20"/>
              </w:rPr>
              <w:t xml:space="preserve">контроля качества/руководитель </w:t>
            </w:r>
            <w:r>
              <w:br/>
            </w:r>
            <w:r>
              <w:rPr>
                <w:rFonts w:ascii="Times New Roman"/>
                <w:b w:val="false"/>
                <w:i w:val="false"/>
                <w:color w:val="000000"/>
                <w:sz w:val="20"/>
              </w:rPr>
              <w:t xml:space="preserve">территориального подразделения </w:t>
            </w:r>
            <w:r>
              <w:br/>
            </w:r>
            <w:r>
              <w:rPr>
                <w:rFonts w:ascii="Times New Roman"/>
                <w:b w:val="false"/>
                <w:i w:val="false"/>
                <w:color w:val="000000"/>
                <w:sz w:val="20"/>
              </w:rPr>
              <w:t xml:space="preserve">уполномоченного органа по </w:t>
            </w:r>
            <w:r>
              <w:br/>
            </w:r>
            <w:r>
              <w:rPr>
                <w:rFonts w:ascii="Times New Roman"/>
                <w:b w:val="false"/>
                <w:i w:val="false"/>
                <w:color w:val="000000"/>
                <w:sz w:val="20"/>
              </w:rPr>
              <w:t>внутреннему государственному аудиту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от "__" _________20__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1" w:id="465"/>
    <w:p>
      <w:pPr>
        <w:spacing w:after="0"/>
        <w:ind w:left="0"/>
        <w:jc w:val="left"/>
      </w:pPr>
      <w:r>
        <w:rPr>
          <w:rFonts w:ascii="Times New Roman"/>
          <w:b/>
          <w:i w:val="false"/>
          <w:color w:val="000000"/>
        </w:rPr>
        <w:t xml:space="preserve">              Заключение контроля качества аудиторского мероприятия</w:t>
      </w:r>
    </w:p>
    <w:bookmarkEnd w:id="465"/>
    <w:bookmarkStart w:name="z542" w:id="466"/>
    <w:p>
      <w:pPr>
        <w:spacing w:after="0"/>
        <w:ind w:left="0"/>
        <w:jc w:val="both"/>
      </w:pPr>
      <w:r>
        <w:rPr>
          <w:rFonts w:ascii="Times New Roman"/>
          <w:b w:val="false"/>
          <w:i w:val="false"/>
          <w:color w:val="000000"/>
          <w:sz w:val="28"/>
        </w:rPr>
        <w:t>
      1. ________________________________________________________________</w:t>
      </w:r>
    </w:p>
    <w:bookmarkEnd w:id="466"/>
    <w:bookmarkStart w:name="z543" w:id="467"/>
    <w:p>
      <w:pPr>
        <w:spacing w:after="0"/>
        <w:ind w:left="0"/>
        <w:jc w:val="both"/>
      </w:pPr>
      <w:r>
        <w:rPr>
          <w:rFonts w:ascii="Times New Roman"/>
          <w:b w:val="false"/>
          <w:i w:val="false"/>
          <w:color w:val="000000"/>
          <w:sz w:val="28"/>
        </w:rPr>
        <w:t>
      (наименование объекта государственного аудита, дата аудиторского отчета/аудиторского отчета по финансовой отчетности и аудиторского заключения, номер и дата поручения на проведение аудиторского мероприятия (проверки), правовые основания для проведения аудиторского мероприятия)</w:t>
      </w:r>
    </w:p>
    <w:bookmarkEnd w:id="467"/>
    <w:bookmarkStart w:name="z544" w:id="468"/>
    <w:p>
      <w:pPr>
        <w:spacing w:after="0"/>
        <w:ind w:left="0"/>
        <w:jc w:val="both"/>
      </w:pPr>
      <w:r>
        <w:rPr>
          <w:rFonts w:ascii="Times New Roman"/>
          <w:b w:val="false"/>
          <w:i w:val="false"/>
          <w:color w:val="000000"/>
          <w:sz w:val="28"/>
        </w:rPr>
        <w:t>
      2. Основание для проведения контроля качества:</w:t>
      </w:r>
    </w:p>
    <w:bookmarkEnd w:id="468"/>
    <w:bookmarkStart w:name="z545" w:id="469"/>
    <w:p>
      <w:pPr>
        <w:spacing w:after="0"/>
        <w:ind w:left="0"/>
        <w:jc w:val="both"/>
      </w:pPr>
      <w:r>
        <w:rPr>
          <w:rFonts w:ascii="Times New Roman"/>
          <w:b w:val="false"/>
          <w:i w:val="false"/>
          <w:color w:val="000000"/>
          <w:sz w:val="28"/>
        </w:rPr>
        <w:t>
      _______________________________________________________________________</w:t>
      </w:r>
    </w:p>
    <w:bookmarkEnd w:id="469"/>
    <w:bookmarkStart w:name="z546" w:id="470"/>
    <w:p>
      <w:pPr>
        <w:spacing w:after="0"/>
        <w:ind w:left="0"/>
        <w:jc w:val="both"/>
      </w:pPr>
      <w:r>
        <w:rPr>
          <w:rFonts w:ascii="Times New Roman"/>
          <w:b w:val="false"/>
          <w:i w:val="false"/>
          <w:color w:val="000000"/>
          <w:sz w:val="28"/>
        </w:rPr>
        <w:t>
      3. Цель (предмет) аудиторского мероприятия (проверки):</w:t>
      </w:r>
    </w:p>
    <w:bookmarkEnd w:id="470"/>
    <w:bookmarkStart w:name="z547" w:id="471"/>
    <w:p>
      <w:pPr>
        <w:spacing w:after="0"/>
        <w:ind w:left="0"/>
        <w:jc w:val="both"/>
      </w:pPr>
      <w:r>
        <w:rPr>
          <w:rFonts w:ascii="Times New Roman"/>
          <w:b w:val="false"/>
          <w:i w:val="false"/>
          <w:color w:val="000000"/>
          <w:sz w:val="28"/>
        </w:rPr>
        <w:t>
      _______________________________________________________________________</w:t>
      </w:r>
    </w:p>
    <w:bookmarkEnd w:id="471"/>
    <w:bookmarkStart w:name="z548" w:id="472"/>
    <w:p>
      <w:pPr>
        <w:spacing w:after="0"/>
        <w:ind w:left="0"/>
        <w:jc w:val="both"/>
      </w:pPr>
      <w:r>
        <w:rPr>
          <w:rFonts w:ascii="Times New Roman"/>
          <w:b w:val="false"/>
          <w:i w:val="false"/>
          <w:color w:val="000000"/>
          <w:sz w:val="28"/>
        </w:rPr>
        <w:t>
      4. Тип государственного аудита:</w:t>
      </w:r>
    </w:p>
    <w:bookmarkEnd w:id="472"/>
    <w:bookmarkStart w:name="z549" w:id="473"/>
    <w:p>
      <w:pPr>
        <w:spacing w:after="0"/>
        <w:ind w:left="0"/>
        <w:jc w:val="both"/>
      </w:pPr>
      <w:r>
        <w:rPr>
          <w:rFonts w:ascii="Times New Roman"/>
          <w:b w:val="false"/>
          <w:i w:val="false"/>
          <w:color w:val="000000"/>
          <w:sz w:val="28"/>
        </w:rPr>
        <w:t>
      _______________________________________________________________________</w:t>
      </w:r>
    </w:p>
    <w:bookmarkEnd w:id="473"/>
    <w:bookmarkStart w:name="z550" w:id="474"/>
    <w:p>
      <w:pPr>
        <w:spacing w:after="0"/>
        <w:ind w:left="0"/>
        <w:jc w:val="both"/>
      </w:pPr>
      <w:r>
        <w:rPr>
          <w:rFonts w:ascii="Times New Roman"/>
          <w:b w:val="false"/>
          <w:i w:val="false"/>
          <w:color w:val="000000"/>
          <w:sz w:val="28"/>
        </w:rPr>
        <w:t>
      5. Период, охватываемый аудиторским мероприятием:</w:t>
      </w:r>
    </w:p>
    <w:bookmarkEnd w:id="474"/>
    <w:bookmarkStart w:name="z551" w:id="475"/>
    <w:p>
      <w:pPr>
        <w:spacing w:after="0"/>
        <w:ind w:left="0"/>
        <w:jc w:val="both"/>
      </w:pPr>
      <w:r>
        <w:rPr>
          <w:rFonts w:ascii="Times New Roman"/>
          <w:b w:val="false"/>
          <w:i w:val="false"/>
          <w:color w:val="000000"/>
          <w:sz w:val="28"/>
        </w:rPr>
        <w:t>
      _______________________________________________________________________</w:t>
      </w:r>
    </w:p>
    <w:bookmarkEnd w:id="475"/>
    <w:bookmarkStart w:name="z552" w:id="476"/>
    <w:p>
      <w:pPr>
        <w:spacing w:after="0"/>
        <w:ind w:left="0"/>
        <w:jc w:val="both"/>
      </w:pPr>
      <w:r>
        <w:rPr>
          <w:rFonts w:ascii="Times New Roman"/>
          <w:b w:val="false"/>
          <w:i w:val="false"/>
          <w:color w:val="000000"/>
          <w:sz w:val="28"/>
        </w:rPr>
        <w:t>
      6. Сроки проведения аудиторского мероприятия:</w:t>
      </w:r>
    </w:p>
    <w:bookmarkEnd w:id="476"/>
    <w:bookmarkStart w:name="z553" w:id="477"/>
    <w:p>
      <w:pPr>
        <w:spacing w:after="0"/>
        <w:ind w:left="0"/>
        <w:jc w:val="both"/>
      </w:pPr>
      <w:r>
        <w:rPr>
          <w:rFonts w:ascii="Times New Roman"/>
          <w:b w:val="false"/>
          <w:i w:val="false"/>
          <w:color w:val="000000"/>
          <w:sz w:val="28"/>
        </w:rPr>
        <w:t>
      _______________________________________________________________________</w:t>
      </w:r>
    </w:p>
    <w:bookmarkEnd w:id="477"/>
    <w:bookmarkStart w:name="z554" w:id="478"/>
    <w:p>
      <w:pPr>
        <w:spacing w:after="0"/>
        <w:ind w:left="0"/>
        <w:jc w:val="both"/>
      </w:pPr>
      <w:r>
        <w:rPr>
          <w:rFonts w:ascii="Times New Roman"/>
          <w:b w:val="false"/>
          <w:i w:val="false"/>
          <w:color w:val="000000"/>
          <w:sz w:val="28"/>
        </w:rPr>
        <w:t>
      7. Состав группы государственного аудита (государственный аудитор):</w:t>
      </w:r>
    </w:p>
    <w:bookmarkEnd w:id="478"/>
    <w:bookmarkStart w:name="z555" w:id="479"/>
    <w:p>
      <w:pPr>
        <w:spacing w:after="0"/>
        <w:ind w:left="0"/>
        <w:jc w:val="both"/>
      </w:pPr>
      <w:r>
        <w:rPr>
          <w:rFonts w:ascii="Times New Roman"/>
          <w:b w:val="false"/>
          <w:i w:val="false"/>
          <w:color w:val="000000"/>
          <w:sz w:val="28"/>
        </w:rPr>
        <w:t>
      _______________________________________________________________________</w:t>
      </w:r>
    </w:p>
    <w:bookmarkEnd w:id="479"/>
    <w:bookmarkStart w:name="z556" w:id="480"/>
    <w:p>
      <w:pPr>
        <w:spacing w:after="0"/>
        <w:ind w:left="0"/>
        <w:jc w:val="both"/>
      </w:pPr>
      <w:r>
        <w:rPr>
          <w:rFonts w:ascii="Times New Roman"/>
          <w:b w:val="false"/>
          <w:i w:val="false"/>
          <w:color w:val="000000"/>
          <w:sz w:val="28"/>
        </w:rPr>
        <w:t>
      8. Перечень объектов, охваченных аудитом (проверкой):</w:t>
      </w:r>
    </w:p>
    <w:bookmarkEnd w:id="480"/>
    <w:bookmarkStart w:name="z557" w:id="481"/>
    <w:p>
      <w:pPr>
        <w:spacing w:after="0"/>
        <w:ind w:left="0"/>
        <w:jc w:val="both"/>
      </w:pPr>
      <w:r>
        <w:rPr>
          <w:rFonts w:ascii="Times New Roman"/>
          <w:b w:val="false"/>
          <w:i w:val="false"/>
          <w:color w:val="000000"/>
          <w:sz w:val="28"/>
        </w:rPr>
        <w:t>
      _______________________________________________________________________</w:t>
      </w:r>
    </w:p>
    <w:bookmarkEnd w:id="481"/>
    <w:bookmarkStart w:name="z558" w:id="482"/>
    <w:p>
      <w:pPr>
        <w:spacing w:after="0"/>
        <w:ind w:left="0"/>
        <w:jc w:val="both"/>
      </w:pPr>
      <w:r>
        <w:rPr>
          <w:rFonts w:ascii="Times New Roman"/>
          <w:b w:val="false"/>
          <w:i w:val="false"/>
          <w:color w:val="000000"/>
          <w:sz w:val="28"/>
        </w:rPr>
        <w:t>
      9. Соблюдение требований к подготовительному этапу организации аудиторского мероприятия (предварительное изучение объектов государственного аудита, составление плана и программы аудита, аудиторских заданий, поручения на проведение аудиторского мероприятия, встречной, совместной и параллельной проверок):</w:t>
      </w:r>
    </w:p>
    <w:bookmarkEnd w:id="482"/>
    <w:bookmarkStart w:name="z559" w:id="483"/>
    <w:p>
      <w:pPr>
        <w:spacing w:after="0"/>
        <w:ind w:left="0"/>
        <w:jc w:val="both"/>
      </w:pPr>
      <w:r>
        <w:rPr>
          <w:rFonts w:ascii="Times New Roman"/>
          <w:b w:val="false"/>
          <w:i w:val="false"/>
          <w:color w:val="000000"/>
          <w:sz w:val="28"/>
        </w:rPr>
        <w:t>
      _______________________________________________________________________</w:t>
      </w:r>
    </w:p>
    <w:bookmarkEnd w:id="483"/>
    <w:bookmarkStart w:name="z560" w:id="484"/>
    <w:p>
      <w:pPr>
        <w:spacing w:after="0"/>
        <w:ind w:left="0"/>
        <w:jc w:val="both"/>
      </w:pPr>
      <w:r>
        <w:rPr>
          <w:rFonts w:ascii="Times New Roman"/>
          <w:b w:val="false"/>
          <w:i w:val="false"/>
          <w:color w:val="000000"/>
          <w:sz w:val="28"/>
        </w:rPr>
        <w:t>
      10. Полнота охвата и раскрытия вопросов программы аудита, оценка достижения цели аудиторского мероприятия:</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199"/>
        <w:gridCol w:w="1022"/>
        <w:gridCol w:w="1022"/>
        <w:gridCol w:w="2227"/>
        <w:gridCol w:w="5137"/>
        <w:gridCol w:w="1018"/>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наименование вопроса программы аудита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подтвержденных контролем качества финансовых нарушений (тысяч тенге)</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подтвержденных контролем качества нарушений процедурного характера (тысяч тенге)</w:t>
            </w:r>
          </w:p>
        </w:tc>
        <w:tc>
          <w:tcPr>
            <w:tcW w:w="5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 согласно аудиторскому отчету или аудиторскому отчету по финансовой отчетности (при подтверждении контролем качества указать статью, пункт и подпункт нормативного правового акта)</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обоснованности выводов государственного аудитора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возмещению</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восстановлению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61" w:id="485"/>
    <w:p>
      <w:pPr>
        <w:spacing w:after="0"/>
        <w:ind w:left="0"/>
        <w:jc w:val="both"/>
      </w:pPr>
      <w:r>
        <w:rPr>
          <w:rFonts w:ascii="Times New Roman"/>
          <w:b w:val="false"/>
          <w:i w:val="false"/>
          <w:color w:val="000000"/>
          <w:sz w:val="28"/>
        </w:rPr>
        <w:t>
      Выводы (полнота охвата и раскрытия вопросов программы аудита; наличие фактов осуществления аудита по вопросам, не предусмотренным программой аудита; соблюдение периода, охватываемого аудитом; правильность применения законодательства при отражении выявленных нарушений и их квалификации, наличие необходимых ссылок на статьи, пункты и подпункты нормативных правовых актов, требования которых нарушены; конкретность и четкость изложения фактов нарушений; объективность отраженных фактов нарушений, наличие документов, подтверждающих факты выявленных нарушений и достоверность записей, на которые имеется ссылка в аудиторском отчете или аудиторском отчете по финансовой отчетности; подтверждение результатов государственного аудита аудиторскими доказательствами; обеспечение объективного и всестороннего рассмотрения обращений физических и юридических лиц; наличие актов контрольного обмера (осмотра) при необходимости их составления, оценка достижения цели аудиторского мероприятия)</w:t>
      </w:r>
    </w:p>
    <w:bookmarkEnd w:id="485"/>
    <w:bookmarkStart w:name="z562" w:id="486"/>
    <w:p>
      <w:pPr>
        <w:spacing w:after="0"/>
        <w:ind w:left="0"/>
        <w:jc w:val="both"/>
      </w:pPr>
      <w:r>
        <w:rPr>
          <w:rFonts w:ascii="Times New Roman"/>
          <w:b w:val="false"/>
          <w:i w:val="false"/>
          <w:color w:val="000000"/>
          <w:sz w:val="28"/>
        </w:rPr>
        <w:t>
      11. Соответствие документов аудиторского мероприятия установленным типовым требованиям к их форме и структуре:</w:t>
      </w:r>
    </w:p>
    <w:bookmarkEnd w:id="486"/>
    <w:bookmarkStart w:name="z563" w:id="487"/>
    <w:p>
      <w:pPr>
        <w:spacing w:after="0"/>
        <w:ind w:left="0"/>
        <w:jc w:val="both"/>
      </w:pPr>
      <w:r>
        <w:rPr>
          <w:rFonts w:ascii="Times New Roman"/>
          <w:b w:val="false"/>
          <w:i w:val="false"/>
          <w:color w:val="000000"/>
          <w:sz w:val="28"/>
        </w:rPr>
        <w:t>
      _______________________________________________________________________</w:t>
      </w:r>
    </w:p>
    <w:bookmarkEnd w:id="487"/>
    <w:bookmarkStart w:name="z564" w:id="488"/>
    <w:p>
      <w:pPr>
        <w:spacing w:after="0"/>
        <w:ind w:left="0"/>
        <w:jc w:val="both"/>
      </w:pPr>
      <w:r>
        <w:rPr>
          <w:rFonts w:ascii="Times New Roman"/>
          <w:b w:val="false"/>
          <w:i w:val="false"/>
          <w:color w:val="000000"/>
          <w:sz w:val="28"/>
        </w:rPr>
        <w:t>
      12. Соблюдение оснований проведения встречной проверки (при наличии):</w:t>
      </w:r>
    </w:p>
    <w:bookmarkEnd w:id="488"/>
    <w:bookmarkStart w:name="z565" w:id="489"/>
    <w:p>
      <w:pPr>
        <w:spacing w:after="0"/>
        <w:ind w:left="0"/>
        <w:jc w:val="both"/>
      </w:pPr>
      <w:r>
        <w:rPr>
          <w:rFonts w:ascii="Times New Roman"/>
          <w:b w:val="false"/>
          <w:i w:val="false"/>
          <w:color w:val="000000"/>
          <w:sz w:val="28"/>
        </w:rPr>
        <w:t>
      _______________________________________________________________________</w:t>
      </w:r>
    </w:p>
    <w:bookmarkEnd w:id="489"/>
    <w:bookmarkStart w:name="z566" w:id="490"/>
    <w:p>
      <w:pPr>
        <w:spacing w:after="0"/>
        <w:ind w:left="0"/>
        <w:jc w:val="both"/>
      </w:pPr>
      <w:r>
        <w:rPr>
          <w:rFonts w:ascii="Times New Roman"/>
          <w:b w:val="false"/>
          <w:i w:val="false"/>
          <w:color w:val="000000"/>
          <w:sz w:val="28"/>
        </w:rPr>
        <w:t>
      13. Своевременность направления руководству объекта государственного аудита проектов документов о результатах аудита для ознакомления:</w:t>
      </w:r>
    </w:p>
    <w:bookmarkEnd w:id="490"/>
    <w:bookmarkStart w:name="z567" w:id="491"/>
    <w:p>
      <w:pPr>
        <w:spacing w:after="0"/>
        <w:ind w:left="0"/>
        <w:jc w:val="both"/>
      </w:pPr>
      <w:r>
        <w:rPr>
          <w:rFonts w:ascii="Times New Roman"/>
          <w:b w:val="false"/>
          <w:i w:val="false"/>
          <w:color w:val="000000"/>
          <w:sz w:val="28"/>
        </w:rPr>
        <w:t>
      _______________________________________________________________________</w:t>
      </w:r>
    </w:p>
    <w:bookmarkEnd w:id="491"/>
    <w:bookmarkStart w:name="z568" w:id="492"/>
    <w:p>
      <w:pPr>
        <w:spacing w:after="0"/>
        <w:ind w:left="0"/>
        <w:jc w:val="both"/>
      </w:pPr>
      <w:r>
        <w:rPr>
          <w:rFonts w:ascii="Times New Roman"/>
          <w:b w:val="false"/>
          <w:i w:val="false"/>
          <w:color w:val="000000"/>
          <w:sz w:val="28"/>
        </w:rPr>
        <w:t>
      14. Обоснованность и своевременность принятых мер реагирования финансового контроля (вынесение обязательного для исполнения предписания об устранении выявленных нарушений и рассмотрении ответственности лиц, их допустивших, передача материалов с соответствующими аудиторскими доказательствами в правоохранительные органы или органы, уполномоченные возбуждать и (или) рассматривать дела об административных правонарушениях, предъявление иска в суд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не возмещенных (не восстановленных) в добровольном порядке, и исполнения предписания, меры реагирования, предусмотренные законодательством о государственных закупках, и другие).</w:t>
      </w:r>
    </w:p>
    <w:bookmarkEnd w:id="492"/>
    <w:bookmarkStart w:name="z569" w:id="493"/>
    <w:p>
      <w:pPr>
        <w:spacing w:after="0"/>
        <w:ind w:left="0"/>
        <w:jc w:val="both"/>
      </w:pPr>
      <w:r>
        <w:rPr>
          <w:rFonts w:ascii="Times New Roman"/>
          <w:b w:val="false"/>
          <w:i w:val="false"/>
          <w:color w:val="000000"/>
          <w:sz w:val="28"/>
        </w:rPr>
        <w:t>
      15. Признание документов, подтверждающих принятые объектом государственного аудита меры по восстановлению и возмещению в бюджет сумм финансовых нарушений, в том числе в ходе проведения внутреннего государственного аудита:</w:t>
      </w:r>
    </w:p>
    <w:bookmarkEnd w:id="493"/>
    <w:bookmarkStart w:name="z570" w:id="494"/>
    <w:p>
      <w:pPr>
        <w:spacing w:after="0"/>
        <w:ind w:left="0"/>
        <w:jc w:val="both"/>
      </w:pPr>
      <w:r>
        <w:rPr>
          <w:rFonts w:ascii="Times New Roman"/>
          <w:b w:val="false"/>
          <w:i w:val="false"/>
          <w:color w:val="000000"/>
          <w:sz w:val="28"/>
        </w:rPr>
        <w:t>
      _______________________________________________________________________</w:t>
      </w:r>
    </w:p>
    <w:bookmarkEnd w:id="494"/>
    <w:bookmarkStart w:name="z571" w:id="495"/>
    <w:p>
      <w:pPr>
        <w:spacing w:after="0"/>
        <w:ind w:left="0"/>
        <w:jc w:val="both"/>
      </w:pPr>
      <w:r>
        <w:rPr>
          <w:rFonts w:ascii="Times New Roman"/>
          <w:b w:val="false"/>
          <w:i w:val="false"/>
          <w:color w:val="000000"/>
          <w:sz w:val="28"/>
        </w:rPr>
        <w:t>
      16. Выводы и рекомендации:/Вывод: соответствие содержания документов, принятых по результатам внутреннего государственного аудита, установленным требованиям общих и процедурных стандартов, Правил, нормативным правовым и правовым документам, регламентирующим проведение внутреннего государственного аудита (описание нарушений стандартов и иных регламентирующих документов проведения внутреннего государственного аудита и финансового контроля): _______________________________________________________________________</w:t>
      </w:r>
    </w:p>
    <w:bookmarkEnd w:id="495"/>
    <w:bookmarkStart w:name="z572" w:id="496"/>
    <w:p>
      <w:pPr>
        <w:spacing w:after="0"/>
        <w:ind w:left="0"/>
        <w:jc w:val="both"/>
      </w:pPr>
      <w:r>
        <w:rPr>
          <w:rFonts w:ascii="Times New Roman"/>
          <w:b w:val="false"/>
          <w:i w:val="false"/>
          <w:color w:val="000000"/>
          <w:sz w:val="28"/>
        </w:rPr>
        <w:t>
      (соответствуют, соответствуют с замечаниями/не соответствуют стандартам государственного аудита и финансового контроля)</w:t>
      </w:r>
    </w:p>
    <w:bookmarkEnd w:id="496"/>
    <w:bookmarkStart w:name="z573" w:id="497"/>
    <w:p>
      <w:pPr>
        <w:spacing w:after="0"/>
        <w:ind w:left="0"/>
        <w:jc w:val="both"/>
      </w:pPr>
      <w:r>
        <w:rPr>
          <w:rFonts w:ascii="Times New Roman"/>
          <w:b w:val="false"/>
          <w:i w:val="false"/>
          <w:color w:val="000000"/>
          <w:sz w:val="28"/>
        </w:rPr>
        <w:t>
      Государственный аудитор, проводивший контроль качества</w:t>
      </w:r>
    </w:p>
    <w:bookmarkEnd w:id="497"/>
    <w:bookmarkStart w:name="z574" w:id="498"/>
    <w:p>
      <w:pPr>
        <w:spacing w:after="0"/>
        <w:ind w:left="0"/>
        <w:jc w:val="both"/>
      </w:pPr>
      <w:r>
        <w:rPr>
          <w:rFonts w:ascii="Times New Roman"/>
          <w:b w:val="false"/>
          <w:i w:val="false"/>
          <w:color w:val="000000"/>
          <w:sz w:val="28"/>
        </w:rPr>
        <w:t>
      _______________________________________________________________________</w:t>
      </w:r>
    </w:p>
    <w:bookmarkEnd w:id="498"/>
    <w:bookmarkStart w:name="z575" w:id="499"/>
    <w:p>
      <w:pPr>
        <w:spacing w:after="0"/>
        <w:ind w:left="0"/>
        <w:jc w:val="both"/>
      </w:pPr>
      <w:r>
        <w:rPr>
          <w:rFonts w:ascii="Times New Roman"/>
          <w:b w:val="false"/>
          <w:i w:val="false"/>
          <w:color w:val="000000"/>
          <w:sz w:val="28"/>
        </w:rPr>
        <w:t>
      (подпись, фамилия, имя, отчество (при наличии)</w:t>
      </w:r>
    </w:p>
    <w:bookmarkEnd w:id="499"/>
    <w:bookmarkStart w:name="z576" w:id="500"/>
    <w:p>
      <w:pPr>
        <w:spacing w:after="0"/>
        <w:ind w:left="0"/>
        <w:jc w:val="both"/>
      </w:pPr>
      <w:r>
        <w:rPr>
          <w:rFonts w:ascii="Times New Roman"/>
          <w:b w:val="false"/>
          <w:i w:val="false"/>
          <w:color w:val="000000"/>
          <w:sz w:val="28"/>
        </w:rPr>
        <w:t>
      Примечание:</w:t>
      </w:r>
    </w:p>
    <w:bookmarkEnd w:id="500"/>
    <w:bookmarkStart w:name="z577" w:id="501"/>
    <w:p>
      <w:pPr>
        <w:spacing w:after="0"/>
        <w:ind w:left="0"/>
        <w:jc w:val="both"/>
      </w:pPr>
      <w:r>
        <w:rPr>
          <w:rFonts w:ascii="Times New Roman"/>
          <w:b w:val="false"/>
          <w:i w:val="false"/>
          <w:color w:val="000000"/>
          <w:sz w:val="28"/>
        </w:rPr>
        <w:t>
      *Пункт 14 заполняется по согласованию с юридической службой уполномоченного органа по внутреннему государственному аудиту/его территориального подразделения.</w:t>
      </w:r>
    </w:p>
    <w:bookmarkEnd w:id="5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