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95940" w14:textId="4a959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общественного развития Республики Казахстан от 15 августа 2018 года № 19 "Об утверждении Стандарта государственного социального заказа"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26 июля 2021 года № 260. Зарегистрирован в Министерстве юстиции Республики Казахстан 27 июля 2021 года № 23733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социальном заказе, грантах и премиях для неправительственных организаций в Республике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общественного развития Республики Казахстан от 15 августа 2018 года № 19 "Об утверждении Стандарта государственного социального заказа" (зарегистрирован в Реестре государственной регистрации нормативных правовых актов за № 17314)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социального заказа, утвержденных вышеуказанным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Стандарты государственного социального заказа применяются: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разработке конкурсной документации по государственным закупкам услуг, предусмотренных в рамках государственного социального заказа;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реализации социальных проектов посредством государственного социального заказа неправительственными организациями;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мониторинга реализации и оценки результатов услуг, оказанных посредством государственного социального заказа.";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настоящем Стандарте применяются следующие определения: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социальная программа – комплекс взаимосвязанных социальных проектов;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проект – совокупность организационных, экономических и технических мер, направленных на достижение целей в социально значимых сферах, реализующихся в течение одного года и до трех лет;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наблюдение – это целенаправленный процесс восприятия предметов действительности, результаты которого фиксируются в описании;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вебинар – онлайн-семинар, лекция, курс, презентация, организованные в режиме прямой трансляции, участниками которых могут стать все желающие вне зависимости от месторасположения;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лекция – это метод сообщения новых знаний, предполагающий устное систематическое и последовательное изложение материала по какой-либо проблеме, методу, теме;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тренинг для тренеров – специализированный тренинг по подготовке ведущих различных обучающих мероприятий для взрослых в сфере совершенствования профессиональных навыков и личностного роста, проводимый тренерами-консультантами, имеющими практический опыт разработки и проведения тренингов для различных категорий участников, в том числе тренингов для тренеров;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интерактивные методы – группа современных методов обучения, основанных на активном вовлечении участников в процессы анализа, интерпретации, обсуждения, практического применения определенных знаний, выработки вариантов решения задач, конструирования способов поведения в различных ситуациях;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консалтинговый проект – поэтапно выстроенная совместная деятельность консультанта и заказчика, решающая комплекс задач по оптимизации и развитию организации, сферы, направления;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консультация – форма услуги, оказываемой юридическому или физическому лицу с целью разъяснения ситуации и предложения возможного решения проблем, связанных с данной ситуацией;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государственный социальный заказ – форма реализации социальных программ, социальных проектов, функций центральных и (или) местных исполнительных органов, переданных для осуществления в конкурентную среду, направленных на решение задач в социальной сфере, выполняемых неправительственными организациями за счет бюджетных средств;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поставщик государственного социального заказа (далее – Поставщик) – неправительственная организация, реализующая социальные программы, социальные проекты по договору на осуществление государственного социального заказа;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обучающая школа – логически выстроенные обучающие блоки, предполагающие освоение участниками нескольких уровней обучения; обучение в каждом блоке выстроено с использованием различных форм и реализовано с определенными временными промежутками;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обучающий курс – форма обучения, предполагающая глубокое теоретическое и практическое изучение участниками определенной темы;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обучающее консультирование – консультант не только собирает идеи, анализирует решения, но и подготавливает почву для их возникновения, предоставляя консультируемому лицу и (или) организации соответствующую теоретическую и практическую информацию в форме лекций, семинаров, пособий;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опрос – метод сбора информации для выяснения мнения общества по тем или иным вопросам (анкетирование, онлайн опрос, интервьюирование, фокус-группа, контент-анализ, мозговой штурм, "тайный покупатель");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семинар – форма активного обучения, предполагающая восприятие участником некоторого объҰма новых для него знаний и способов их практического применения;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экспертное консультирование – консультант самостоятельно осуществляет диагностику, разработку решений и рекомендаций по их внедрению;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заказчик (далее – Заказчик) – администраторы республиканских и местных бюджетных программ;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техническая спецификация – это описание функциональных, технических, качественных и эксплуатационных характеристик закупаемых услуг посредством государственного социального заказа;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тренинг – форма активного обучения, направленная на комплексное освоение теоретических знаний и практических умений, формирование необходимых навыков, усвоение способов эффективного поведения и действия, выявление и выработку способов преодоления типичных затруднений;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стажировка – вид профессионального обучения, направленный на усвоение специалистом новых методов, технологий и элементов профессиональной деятельности, где они возникли и применяются;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история успеха (кейс) – это краткое описание положительного влияния проекта и (или) услуги на ситуацию конкретного потребителя и (или) организации с указанием количественных и (или) качественных результатов;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неправительственная организация – некоммерческая организация (за исключением политических партий, профессиональных союзов и религиозных объединений), созданная гражданами и (или) негосударственными юридическими лицами на добровольной основе для достижения ими общих целей в соответствии с законодательством Республики Казахстан;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мастер-класс – форма передачи знаний и умений, обмена опытом, которая дает возможность познакомиться с новой технологией, новыми методиками, авторскими разработками;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внутренний мониторинг – систематический сбор информации о значениях заранее выбранных индикаторов для обеспечения руководителей и других заинтересованных сторон сведениями о том, насколько успешно выполняется социальный проект, в какой степени достигаются поставленные цели и как используются ресурсы.";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Информирование участников обучающих, консультационных, информационных и методических, исследовательско-аналитических услуг, а также услуг по организации мероприятий и гражданского (ресурсного) центра осуществляется Поставщиком одним или несколькими из следующих способов: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публикациями в средствах массовой информации (далее – СМИ), в том числе размещением объявлений-приглашений в сети интернет, на собственном сайте или одном из популярных среди целевой группы сайтов;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оформлением информационных материалов на базе Поставщика, в местах работы и (или) обучения потенциальных участников;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распространением информационных листов, приглашений в местах работы потенциальных участников обучающих услуг;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сообщениями-презентациями на публичных мероприятиях;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телефонными звонками-приглашениями;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адресными электронными рассылками информации об обучающем мероприятии.";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Показатели удовлетворенности участников и практической применимости при оказании неправительственными организациями услуг указаны в таблицах 1, 2, 3, 4 и 5 приложения к настоящему Стандарту.";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"9-1. Значения по требованиям к качеству и условиям оказания услуг устанавливаются Заказчиком в технической спецификации в зависимости от целей, задач социальных проектов и объемов финансирования.";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Консультант для оказания консультационных услуг: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обладает знаниями по тематике, в рамках которых оказываются консультации;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обладает навыками консультирования для проведения консультаций;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владеет информацией о специфике деятельности неправительственных организаций и спектре потребностей потребителей консультационных услуг.";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Количество привлеченных специалистов определяется уровнем сложности информационных и методических услуг, имеющимися объемами финансирования.";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Специалисты, привлекаемые к оказанию исследовательско-аналитических услуг: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обладают знаниями и (или) имеют практический опыт в сфере проведения исследований;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проводят объективный и независимый анализ ситуации и полученных данных;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формулировке выводов и выработке рекомендаций приводят все возможные варианты и подходы к оценке сложившейся ситуации, а также ее развитию.";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Обучающие услуги оказываются в следующих формах: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семинар;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тренинг, тренинг для тренеров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мастер-класс;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лекция;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вебинар, видеоурок;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обучающая школа;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обучающий курс;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стажировка.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Полный цикл оказания обучающих услуг включает следующие 3 этапа: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и (или) разработка материалов для оказания обучающих услуг;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обучающей услуги;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внутренний мониторинг процесса оказания обучающей услуги.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оказании обучающих услуг для информирования потенциальных потребителей услуг обучающей услуги Поставщик разрабатывает информационные листы, содержащую следующую информацию: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формы услуги, включая тему обучающей услуги;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программа и рассматриваемые вопросы;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тренер (краткое описание опыта в сфере проведения подобных мероприятий);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предполагаемые формы и методы обучения, в том числе интерактивные методы;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учебно-методических и информационных материалов, сертификатов;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сроки и место проведения, режим работы в ходе обучающей услуги;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условия участия, в том числе для иногородних;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информация об ответственных лицах и способах регистрации на участие в обучающем мероприятии.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Консультационные услуги оказываются в следующих формах: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способу оказания: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личные встречи (индивидуальные, групповые);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телефонные консультации, включая телефоны доверия;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консультации посредством интернет-ресурсов;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объему и продолжительности: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разовые консультации;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консалтинговый проект;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способу взаимодействия с целевой группой: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экспертное консультирование;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процессное консультирование;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обучающее консультирование.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Полный цикл оказания консультационных услуг включает следующие этапы: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и (или) разработка материалов для оказания услуг;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консультации;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внутренний мониторинг результатов консультации.";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Информационные и методические услуги оказываются в следующих формах: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информационные мероприятия: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с участием СМИ (пресс-конференции, пресс-туры, брифинги);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 продвижение интернет ресурсов, работа с социальными сетями, включая виртуальные диалоговые площадки;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информационные и презентационные материалы (буклеты, брошюры, плакаты, флаеры, листовки, видеоролики, баннеры, бюллетени);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информационно-просветительские (промо-акции, информационные группы).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методических материалов: модули, программы, сценарии и пособия.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Полный цикл оказания информационных и методических услуг включает следующие этапы: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и (или) разработка материалов для оказания услуг;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информационных и методических услуг;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внутренний мониторинг информационных и методических услуг.";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Исследовательско-аналитические услуги оказываются в следующих формах: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объекту исследования: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общественного и экспертного мнения;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и оценка проектов/программ;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тенденций развития сферы/объекта;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потребностей групп населения;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эффективности систем управления;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экспертиза законодательных актов;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методам исследования: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опрос: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анкетирование; 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онлайн опрос; 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интервьюирование (включая полуструктурированное, глубинное интервью); 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фокус-группа; 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контент-анализ;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мозговой штурм; 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"Тайный покупатель";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глубине анализа: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разведывательное исследование;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описательное исследование;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аналитическое исследование.";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"38. Специалисты Поставщика, составляют итоговый документ по формату, обозначенному Заказчиком, в технической спецификации. 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по итогам исследования в зависимости от целей, ожидаемых результатов и сложности исследования, представляется в виде отчета, доклада, досье или портфеля.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итоговому документу прикладываются подтверждающие материалы, в зависимости от выбранных методов исследования и в соответствии с требованиями технической спецификации. К подтверждающим документам могут относиться бланки анкет (предоставляются не менее 3% от общего количества заполненных анкет), протоколы (бланки) интервью, таблицы и диаграммы, полученные в ходе обработки данных, фото/видео/аудио отчеты о проведенной работе.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оказания исследовательско-аналитических услуг определяются Заказчиком в соответствии с требованиями, обозначенными в таблице 11 приложения к настоящему Стандарту.";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Услуги по организации мероприятий оказываются в следующих формах: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информационно-дискуссионные мероприятия;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досуговые и игровые мероприятия;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спортивные мероприятия.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 при разработке технической спецификации социального проекта по организации мероприятий предусматривает совокупность нескольких форм, указанных в таблице 13 настоящего Стандарта, направленных на решение одной задачи.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Полный цикл оказания услуг по организации мероприятий включает следующие этапы: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подготовительные работы по организации мероприятия;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мероприятия;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внутренний мониторинг результатов.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При оказании услуг по организации мероприятий Поставщик: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визуальное оформление мероприятия одним или несколькими из перечисленных способов (баннер, стенд, растяжка, устройство отображения и передачи визуальной информации) с указанием Заказчика;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ведет перечень публикаций с указанием всех материалов, вышедших в электронных и (или) печатных СМИ;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освещение каждого мероприятия через размещение 5 (пяти) тематических публикаций в республиканских СМИ при реализации мероприятий на республиканском уровне и в региональных СМИ при реализации мероприятий на региональном уровне, а также размещение 3 (трех) публикаций в социальных сетях.";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Полный цикл оказания услуг гражданского (ресурсного) центра включает следующие этапы: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и (или) разработка материалов для оказания услуг;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услуг;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внутренний мониторинг оказанных услуг.";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"52. Оценка качества услуг по организации работы гражданского (ресурсного) центра проводится на основе требований к качеству обучающих, консультационных, исследовательско-аналитических, информационных и методических услуг и услуг по организации мероприятий, входящих в пакет услуг гражданского (ресурсного) центра.";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6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гражданского общества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146"/>
    <w:bookmarkStart w:name="z16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7"/>
    <w:bookmarkStart w:name="z16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информации и общественного развития Республики Казахстан после его официального опубликования;</w:t>
      </w:r>
    </w:p>
    <w:bookmarkEnd w:id="148"/>
    <w:bookmarkStart w:name="z16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Юридической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149"/>
    <w:bookmarkStart w:name="z16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150"/>
    <w:bookmarkStart w:name="z16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информации и общественного развития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52"/>
    <w:bookmarkStart w:name="z17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53"/>
    <w:bookmarkStart w:name="z17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54"/>
    <w:bookmarkStart w:name="z17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защиты населения Республики Казахстан</w:t>
      </w:r>
    </w:p>
    <w:bookmarkEnd w:id="155"/>
    <w:bookmarkStart w:name="z17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56"/>
    <w:bookmarkStart w:name="z17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57"/>
    <w:bookmarkStart w:name="z17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58"/>
    <w:bookmarkStart w:name="z17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делам государственной службы</w:t>
      </w:r>
    </w:p>
    <w:bookmarkEnd w:id="159"/>
    <w:bookmarkStart w:name="z17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0"/>
    <w:bookmarkStart w:name="z18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Агентство по стратегическому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1"/>
    <w:bookmarkStart w:name="z18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противодействию коррупции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(антикоррупционная служба)</w:t>
      </w:r>
    </w:p>
    <w:bookmarkEnd w:id="162"/>
    <w:bookmarkStart w:name="z18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3"/>
    <w:bookmarkStart w:name="z18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4"/>
    <w:bookmarkStart w:name="z18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5"/>
    <w:bookmarkStart w:name="z18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6"/>
    <w:bookmarkStart w:name="z18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7"/>
    <w:bookmarkStart w:name="z18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экологии, геологии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8"/>
    <w:bookmarkStart w:name="z18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2021 года № 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социального заказа</w:t>
            </w:r>
          </w:p>
        </w:tc>
      </w:tr>
    </w:tbl>
    <w:bookmarkStart w:name="z191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Требования к качеству обучающих услуг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2"/>
        <w:gridCol w:w="3294"/>
        <w:gridCol w:w="3294"/>
        <w:gridCol w:w="1700"/>
        <w:gridCol w:w="1700"/>
      </w:tblGrid>
      <w:tr>
        <w:trPr>
          <w:trHeight w:val="30" w:hRule="atLeast"/>
        </w:trPr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обучающих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Удовлетворенность участников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применимость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Минимальное значение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значение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минимальное значение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значение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анкеты обратной связи или отзывы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истории успеха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история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историй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Вебинар, видеоурок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Обучающий курс (школа)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75%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95%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истории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историй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Стажировка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история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историй</w:t>
            </w:r>
          </w:p>
        </w:tc>
      </w:tr>
    </w:tbl>
    <w:bookmarkStart w:name="z19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Для оценки уровня удовлетворенности потребителей обучающих услуг опрашиваются все участники мероприятия. Используется шкала оценки от 1-го до 5-ти, где 1 – полностью не удовлетворен, 5 – полностью удовлетворен. Для подсчета общего уровня удовлетворенности используется формула: (общая сумма полученных баллов/количество участников)/5) * 100.</w:t>
      </w:r>
    </w:p>
    <w:bookmarkEnd w:id="171"/>
    <w:bookmarkStart w:name="z193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Требования к качеству консультационных услуг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2793"/>
        <w:gridCol w:w="2793"/>
        <w:gridCol w:w="2793"/>
        <w:gridCol w:w="2794"/>
      </w:tblGrid>
      <w:tr>
        <w:trPr>
          <w:trHeight w:val="30" w:hRule="atLeast"/>
        </w:trPr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Консультационные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Удовлетворенность участников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применимость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минимальное значение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значение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минимальное значение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значение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Отзывы*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 консультаций* 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консультаций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</w:tr>
    </w:tbl>
    <w:bookmarkStart w:name="z19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Для оценки уровня удовлетворенности потребителей консультационных услуг опрашиваются не менее 20% потребителей от общего числа зафиксированных в журнале консультаций. Используется шкала оценки от 1-го до 5-ти, где 1 – полностью не удовлетворен, 5 – полностью удовлетворен. Для подсчета общего уровня удовлетворенности используется формула: (общая сумма полученных баллов/количество опрошенных участников)/5) * 100. </w:t>
      </w:r>
    </w:p>
    <w:bookmarkEnd w:id="173"/>
    <w:bookmarkStart w:name="z19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Для оценки практической применимости проводится мониторинг результатов консультаций, полученная информация фиксируется в соответствующей графе журнала консультаций. Проценты рассчитываются следующим образом: количество консультаций, по результатам которых потребитель применил полученные рекомендации и (или) материалы/на общее количество консультаций * 100.</w:t>
      </w:r>
    </w:p>
    <w:bookmarkEnd w:id="174"/>
    <w:bookmarkStart w:name="z196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Требования к качеству исследовательско-аналитических услуг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7131"/>
        <w:gridCol w:w="3856"/>
      </w:tblGrid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качества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информации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Достоверность полученных данных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не менее: трех методов исследования; трех методов анализа и сопоставления данных; специализированное программ обеспечение для обработки данных при проведении анкетирования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экспертов; программа исследования (при необходимости); итоговые документы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применимость разработанных рекомендаций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трех отзывов от экспертов в области исследования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отзывы/заключения экспертов</w:t>
            </w:r>
          </w:p>
        </w:tc>
      </w:tr>
    </w:tbl>
    <w:bookmarkStart w:name="z197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Требования к качеству услуг по организации мероприятий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9"/>
        <w:gridCol w:w="4680"/>
        <w:gridCol w:w="4681"/>
      </w:tblGrid>
      <w:tr>
        <w:trPr>
          <w:trHeight w:val="30" w:hRule="atLeast"/>
        </w:trPr>
        <w:tc>
          <w:tcPr>
            <w:tcW w:w="2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услуг по организации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Удовлетворенность участников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минимальное значение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значение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анкеты обратной связи или отзывы*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Информационно-дискуссионные 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Досуговые и игровые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</w:tr>
    </w:tbl>
    <w:bookmarkStart w:name="z19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Для оценки уровня удовлетворенности потребителей услуг по организации мероприятий опрашиваются не менее 10% от общего числа участников. Используется шкала оценки от 1-го до 5-ти, где 1 – полностью не удовлетворен, 5 – полностью удовлетворен. Для подсчета общего уровня удовлетворенности используется формула: (общая сумма полученных баллов/количество опрошенных участников)/5) * 100.</w:t>
      </w:r>
    </w:p>
    <w:bookmarkEnd w:id="177"/>
    <w:bookmarkStart w:name="z199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5. Требования к качеству услуг по организации мероприятий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9"/>
        <w:gridCol w:w="4680"/>
        <w:gridCol w:w="4681"/>
      </w:tblGrid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услуг по организации мероприятий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минимальное значение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значение</w:t>
            </w:r>
          </w:p>
        </w:tc>
      </w:tr>
      <w:tr>
        <w:trPr>
          <w:trHeight w:val="30" w:hRule="atLeast"/>
        </w:trPr>
        <w:tc>
          <w:tcPr>
            <w:tcW w:w="2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Информационно-дискуссионные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применимость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85% 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Отзывы участников*, протоколы, рекомендации</w:t>
            </w:r>
          </w:p>
        </w:tc>
      </w:tr>
      <w:tr>
        <w:trPr>
          <w:trHeight w:val="30" w:hRule="atLeast"/>
        </w:trPr>
        <w:tc>
          <w:tcPr>
            <w:tcW w:w="2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Досуговые и игровые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Вовлеченность участников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85%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Видеозапись мероприятия или отзывы участников</w:t>
            </w:r>
          </w:p>
        </w:tc>
      </w:tr>
      <w:tr>
        <w:trPr>
          <w:trHeight w:val="30" w:hRule="atLeast"/>
        </w:trPr>
        <w:tc>
          <w:tcPr>
            <w:tcW w:w="2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Посещаемость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человек 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Видеозапись мероприятия, фотоматериалы, отчет организаторов</w:t>
            </w:r>
          </w:p>
        </w:tc>
      </w:tr>
    </w:tbl>
    <w:bookmarkStart w:name="z20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Для оценки практической применимости опрашиваются не менее 10% от общего числа участников. Проценты рассчитываются следующим образом: количество опрошенных, подтвердивших практическую применимость/на общее количество опрошенных * 100.</w:t>
      </w:r>
    </w:p>
    <w:bookmarkEnd w:id="179"/>
    <w:bookmarkStart w:name="z201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7. Требования к условиям оказания обучающих услуг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1110"/>
        <w:gridCol w:w="1447"/>
        <w:gridCol w:w="1110"/>
        <w:gridCol w:w="1110"/>
        <w:gridCol w:w="1278"/>
        <w:gridCol w:w="1447"/>
        <w:gridCol w:w="3305"/>
        <w:gridCol w:w="439"/>
      </w:tblGrid>
      <w:tr>
        <w:trPr>
          <w:trHeight w:val="30" w:hRule="atLeast"/>
        </w:trPr>
        <w:tc>
          <w:tcPr>
            <w:tcW w:w="1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обучающих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(офлайн)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(онлайн)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лица, оказывающего обучающие услуги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минимальное значение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значение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минимальное значение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значение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минимальное значение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значение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минимальное значение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значение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человек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человек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человек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человек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часов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сфере обучающих услуг по направлению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человек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человек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человек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человек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часа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часа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лет* в сфере обучающих услуг по направлению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Тренинги для тренеров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человек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человек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человек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человек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часа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часов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 практического опыта разработки и проведения тренингов, в том числе тренингов для тренеров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человек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человек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человек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человек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часа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в сфере обучающих услуг по направлению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человек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человек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человек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часа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часа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сфере обучающих услуг по направлению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Вебинар, видеоурок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человек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человек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часа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часа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сфере обучающих услуг по направлению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Обучающий курс (школа)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человек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человек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человек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человек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час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часов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в сфере обучающих услуг по направлению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Стажировка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человек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часа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часов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в сфере обучающих услуг по направлению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</w:tr>
    </w:tbl>
    <w:bookmarkStart w:name="z202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8. Условия к материально-технической базе для оказания обучающих услуг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2355"/>
        <w:gridCol w:w="719"/>
        <w:gridCol w:w="1518"/>
        <w:gridCol w:w="946"/>
        <w:gridCol w:w="946"/>
        <w:gridCol w:w="719"/>
        <w:gridCol w:w="946"/>
        <w:gridCol w:w="719"/>
        <w:gridCol w:w="947"/>
        <w:gridCol w:w="94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обучающих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офлайн</w:t>
            </w:r>
          </w:p>
        </w:tc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фото и видеосъемки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в интернет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офлайн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офлайн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офлайн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офлайн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м2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м2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м2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м2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Вебинар, видеоурок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Обучающий курс (школа)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м2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</w:tbl>
    <w:bookmarkStart w:name="z20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*Данные требования устанавливаются к потенциальному поставщику в случае определения его победителем и заключения с ним договора</w:t>
      </w:r>
    </w:p>
    <w:bookmarkEnd w:id="182"/>
    <w:bookmarkStart w:name="z204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9. Условия к материально-технической базе для оказания услуги по организации работы гражданского (ресурсного) центра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9"/>
        <w:gridCol w:w="4907"/>
        <w:gridCol w:w="2372"/>
        <w:gridCol w:w="2372"/>
      </w:tblGrid>
      <w:tr>
        <w:trPr>
          <w:trHeight w:val="30" w:hRule="atLeast"/>
        </w:trPr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работы центра</w:t>
            </w:r>
          </w:p>
        </w:tc>
        <w:tc>
          <w:tcPr>
            <w:tcW w:w="4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Оргтехника, доступ в интернет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видео и фотосъемки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(города республиканского значения, столица) и областной уровень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Гражданский (ресурсный) центр 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м2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(города районного значения) и районный уровень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Гражданский (ресурсный) центр 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м2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</w:tbl>
    <w:bookmarkStart w:name="z205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10. Условия к сбору информации по оказанию исследовательско-аналитических услуг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4"/>
        <w:gridCol w:w="11216"/>
      </w:tblGrid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исследования</w:t>
            </w:r>
          </w:p>
        </w:tc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респондентов и источников исследования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Анкетный опрос населения</w:t>
            </w:r>
          </w:p>
        </w:tc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Ошибка выборки не более 5%, контроль поля не менее 15% (не более 25%)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Экспертный опрос</w:t>
            </w:r>
          </w:p>
        </w:tc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человек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Фокус-группа</w:t>
            </w:r>
          </w:p>
        </w:tc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8-12 человек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Мозговой штурм</w:t>
            </w:r>
          </w:p>
        </w:tc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человек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Контент-анализ</w:t>
            </w:r>
          </w:p>
        </w:tc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 источников</w:t>
            </w:r>
          </w:p>
        </w:tc>
      </w:tr>
    </w:tbl>
    <w:bookmarkStart w:name="z206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11. Требования к срокам оказания исследовательско-аналитических услуг</w:t>
      </w:r>
    </w:p>
    <w:bookmarkEnd w:id="1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4"/>
        <w:gridCol w:w="6146"/>
      </w:tblGrid>
      <w:tr>
        <w:trPr>
          <w:trHeight w:val="30" w:hRule="atLeast"/>
        </w:trPr>
        <w:tc>
          <w:tcPr>
            <w:tcW w:w="6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Исследовательско-аналитические услуги</w:t>
            </w:r>
          </w:p>
        </w:tc>
        <w:tc>
          <w:tcPr>
            <w:tcW w:w="6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оказания исследовательско-аналитических услуг</w:t>
            </w:r>
          </w:p>
        </w:tc>
      </w:tr>
      <w:tr>
        <w:trPr>
          <w:trHeight w:val="30" w:hRule="atLeast"/>
        </w:trPr>
        <w:tc>
          <w:tcPr>
            <w:tcW w:w="6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Исследования, направленные на изучение общественного и экспертного мнения</w:t>
            </w:r>
          </w:p>
        </w:tc>
        <w:tc>
          <w:tcPr>
            <w:tcW w:w="6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месяцев</w:t>
            </w:r>
          </w:p>
        </w:tc>
      </w:tr>
      <w:tr>
        <w:trPr>
          <w:trHeight w:val="30" w:hRule="atLeast"/>
        </w:trPr>
        <w:tc>
          <w:tcPr>
            <w:tcW w:w="6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проектов/программ/услуг</w:t>
            </w:r>
          </w:p>
        </w:tc>
        <w:tc>
          <w:tcPr>
            <w:tcW w:w="6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месяцев</w:t>
            </w:r>
          </w:p>
        </w:tc>
      </w:tr>
      <w:tr>
        <w:trPr>
          <w:trHeight w:val="30" w:hRule="atLeast"/>
        </w:trPr>
        <w:tc>
          <w:tcPr>
            <w:tcW w:w="6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проектов/программ/услуг</w:t>
            </w:r>
          </w:p>
        </w:tc>
        <w:tc>
          <w:tcPr>
            <w:tcW w:w="6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месяцев</w:t>
            </w:r>
          </w:p>
        </w:tc>
      </w:tr>
      <w:tr>
        <w:trPr>
          <w:trHeight w:val="30" w:hRule="atLeast"/>
        </w:trPr>
        <w:tc>
          <w:tcPr>
            <w:tcW w:w="6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тенденций развития сферы/объекта</w:t>
            </w:r>
          </w:p>
        </w:tc>
        <w:tc>
          <w:tcPr>
            <w:tcW w:w="6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месяцев</w:t>
            </w:r>
          </w:p>
        </w:tc>
      </w:tr>
      <w:tr>
        <w:trPr>
          <w:trHeight w:val="30" w:hRule="atLeast"/>
        </w:trPr>
        <w:tc>
          <w:tcPr>
            <w:tcW w:w="6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потребностей групп населения</w:t>
            </w:r>
          </w:p>
        </w:tc>
        <w:tc>
          <w:tcPr>
            <w:tcW w:w="6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1,5 месяцев</w:t>
            </w:r>
          </w:p>
        </w:tc>
      </w:tr>
      <w:tr>
        <w:trPr>
          <w:trHeight w:val="30" w:hRule="atLeast"/>
        </w:trPr>
        <w:tc>
          <w:tcPr>
            <w:tcW w:w="6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эффективности систем управления</w:t>
            </w:r>
          </w:p>
        </w:tc>
        <w:tc>
          <w:tcPr>
            <w:tcW w:w="6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 месяцев</w:t>
            </w:r>
          </w:p>
        </w:tc>
      </w:tr>
      <w:tr>
        <w:trPr>
          <w:trHeight w:val="30" w:hRule="atLeast"/>
        </w:trPr>
        <w:tc>
          <w:tcPr>
            <w:tcW w:w="6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законодательных актов</w:t>
            </w:r>
          </w:p>
        </w:tc>
        <w:tc>
          <w:tcPr>
            <w:tcW w:w="6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месяцев</w:t>
            </w:r>
          </w:p>
        </w:tc>
      </w:tr>
    </w:tbl>
    <w:bookmarkStart w:name="z207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12. Критерии оценки качества оказания информационных и методических услуг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6610"/>
        <w:gridCol w:w="4530"/>
      </w:tblGrid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качества (ключевые)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информации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Доступность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подготовленных и распространенных информационных и методических материалов (по видам); тираж, периодичность выпуска; количественный и качественный состав охваченных целевых групп; использование различных способов и каналов распространения информации.</w:t>
            </w:r>
          </w:p>
        </w:tc>
        <w:tc>
          <w:tcPr>
            <w:tcW w:w="4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Поставщика; пакеты информационных и методических материалов; контент-анализ СМИ; экспертные заключения; отзывы потребителей информационных и методических материалов.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Актуальность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информации и методик современным тенденциям сфере оказания услуг; соответствие информации и предлагаемых методик потребностям целевых групп; наличие рейтинговых материалов.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7"/>
        <w:gridCol w:w="5448"/>
        <w:gridCol w:w="2662"/>
        <w:gridCol w:w="2973"/>
      </w:tblGrid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Информационно-методические материалы</w:t>
            </w:r>
          </w:p>
        </w:tc>
        <w:tc>
          <w:tcPr>
            <w:tcW w:w="5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Количественные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Минимальное значение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значение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Пресс-релиз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слов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слов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А4, двусторонний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листа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А4, А5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 страниц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А4, А5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страниц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 страниц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Флаер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А4, А5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А1, А2, А3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Листовка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Баннер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768 x 90 см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6"/>
        <w:gridCol w:w="3892"/>
        <w:gridCol w:w="3541"/>
        <w:gridCol w:w="3541"/>
      </w:tblGrid>
      <w:tr>
        <w:trPr>
          <w:trHeight w:val="30" w:hRule="atLeast"/>
        </w:trPr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3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Пресс-конференция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 более человек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Брифинг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 более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 мин.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Пресс-тур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 более человек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часа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часа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1"/>
        <w:gridCol w:w="4987"/>
        <w:gridCol w:w="4342"/>
      </w:tblGrid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публикаций/интервью печатных и электронных СМИ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публикаций/интервью в социальных сетях</w:t>
            </w:r>
          </w:p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освещение в СМИ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</w:t>
            </w:r>
          </w:p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кампания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</w:t>
            </w:r>
          </w:p>
        </w:tc>
      </w:tr>
    </w:tbl>
    <w:bookmarkStart w:name="z208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13. Критерии оценки качества оказания услуг по организации мероприятий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5"/>
        <w:gridCol w:w="2134"/>
        <w:gridCol w:w="2459"/>
        <w:gridCol w:w="1811"/>
        <w:gridCol w:w="1811"/>
      </w:tblGrid>
      <w:tr>
        <w:trPr>
          <w:trHeight w:val="30" w:hRule="atLeast"/>
        </w:trPr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(офлайн)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(онлайн)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Минимальное значение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значение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Минимальное значение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Информационно-дискуссионные мероприятия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Круглые столы, презентации, диалоговые площадки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человек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Конференции, форумы, слеты, симпозиумы, конгрессы, общественные слушания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человек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Досуговые и игровые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Фестивали, концерты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человек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Выставки, ярмарки, парады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человек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Конкурсы, викторины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человек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Акции, флеш-мобы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человек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Спортивные 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Спартакиады, матчи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человек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Чемпионаты, соревнования (в зависимости от вида спорта)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человек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∞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