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0b35" w14:textId="cd00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января 2015 года № 80 "Об утверждении правил предоставления туристских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27 октября 2021 года № 331. Зарегистрирован в Министерстве юстиции Республики Казахстан 29 октября 2021 года № 24953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80 "Об утверждении правил предоставления туристских услуг" (зарегистрирован в Реестре государственной регистрации нормативных правовых актов за № 10590)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20-4)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туристской деятельности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туристских услуг,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2021 года № 331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80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туристских услуг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туристских услуг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туристской деятельности в Республике Казахстан" (далее – Закон) и определяет порядок предоставления туристских услуг.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въездной туризм – путешествие в пределах Республики Казахстан лиц, не проживающих постоянно на ее территории;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туристский агент (далее – турагент) – физическое или юридическое лицо, осуществляющее турагентскую деятельность;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туристская агентская деятельность – предпринимательская деятельность физических или юридических лиц по продвижению и реализации туристского продукта, сформированного туристским оператором Республики Казахстан на основании агентского договора на реализацию туристского продукта без права добавления дополнительных услуг, а также деятельность по оказанию туристам услуг, не являющихся туристским продуктом;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туристский ваучер – документ, подтверждающий право туриста на услуги, входящие в состав тура, и факт их оплаты;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туристский код – уникальный номер, присваиваемый туристу туроператором в сфере выездного туризма, гарантирующий обязательства туроператора в рамках организованного выездного туризма;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туристские услуги – услуги, необходимые для удовлетворения потребностей туриста, предоставляемые в период его путешествия и в связи с этим путешествием (размещение, перевозка, питание, экскурсии, услуги инструкторов туризма, гидов, и другие услуги, предусмотренные договором на туристское обслуживание, оказываемые в зависимости от целей поездки);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туристский маршрут – путь следования туриста для удовлетворения его потребностей, который разрабатывается туристским оператором и включает в себя посещение объектов туристской деятельности с детальной регламентацией такого посещения (используемый транспорт, места остановки, объекты посещения, места ночлега, медицинская помощь в экстренных случаях и другие условия);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туристская операторская деятельность (далее – туроператорская деятельность) – предпринимательская деятельность физических или юридических лиц, имеющих лицензию на данный вид деятельности, по формированию, продвижению и реализации туристского продукта в сфере выездного туризма через турагентов и туристского продукта в сфере въездного и внутреннего туризма туристам, в том числе через турагентов;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туристский оператор (далее – туроператор) – физическое или юридическое лицо, осуществляющее туристскую операторскую деятельность, туристскую операторскую деятельность в сфере внутреннего, въездного или выездного туризма;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туристский продукт – комплекс всех необходимых туристских услуг, достаточных для удовлетворения потребностей туриста во время путешествия;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выездной туризм – путешествие граждан Республики Казахстан и лиц, постоянно проживающих в Республике Казахстан, в другую страну;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внутренний туризм – путешествие в пределах Республики Казахстан граждан Республики Казахстан и лиц, постоянно проживающих на ее территории.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Предоставление туристских услуг включает в себя деятельность туроператора по обеспечению оказания туристам всех услуг, входящих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туристами согласно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Закона.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выездного туризма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организации выездного туризма туроператором в сфере выездного туризма формируется туристский продукт.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Туроператор в сфере выездного туризма при осуществлении туроператорской деятельности в сфере выездного туризма в соответствии с пунктом 1 статьи 15 Закона заключает договор обязательного страхования туриста в отношении каждого туриста, выезжающего за рубеж.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Туристский продукт, сформированный туроператором в сфере выездного туризма, реализуется турагентом на основании письменного договора на туристское обслуживание (далее – договор), составленного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Типового 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туристское обслуживание, утвержденного приказом Министра по инвестициям и развитию Республики Казахстан от 30 января 2015 года № 81 "Об утверждении типового договора на туристское обслуживание" (зарегистрирован в Реестре государственной регистрации нормативных правовых актов за № 10604).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обеспечения страховой защиты имущественных интересов туриста, туроператор в сфере выездного туризма осуществляет обязательное страхование туриста, в этих целях турагент: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у туриста наименование страховой организации или филиала страховой организации-нерезидента Республики Казахстан, с которой (которым) турист, выезжающий за рубеж, изъявляет намерение заключить договор обязательного страхования туриста;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туроператору в сфере выездного туризма информацию о туристе, а также наименование страховой организации, с которой турист изъявляет намерение заключить договор обязательного страхования туриста.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 организации путешествия турагент выдает туристу следующие документы: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в одном экземпляре на казахском и русском языках;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туристский ваучер;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туристский код;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страховой сертификат и при необходимости страховой полис;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 три дня до начала путешествия в письменной форме сведения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информацию о местонахождении, почтовом адресе и контактной информации загранучреждений Республики Казахстан, иных государственных, а также туристских представительств, в которые турист может обратиться в случае возникновения чрезвычайных ситуаций или иных обстоятельств, угрожающих безопасности его жизни, здоровья, и в случаях причинения вреда (возможности причинения вреда) его имуществу.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возникновения чрезвычайных происшествий с туристом во время путешествия, лица, осуществляющие туристскую деятельность, в течении одного календарного дня информируют об этом загранучреждения, уполномоченный орган в области туристской деятельности, а также семью туриста с момента, когда они узнали об этом.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осуществляющие туристскую деятельность, в течении одного календарного дня информируют уполномоченный орган в области туристской деятельности и уполномоченный орган в сфере гражданской защиты, а также за свой счет в письменном виде семью туриста с момента, когда они узнали о чрезвычайном происшествии с туристом во время путешествия.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Туроператоры и туроператоры-фрахтователи, осуществляющие деятельность в сфере выездного туризма: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заключают договор банковской гарантии с банком второго уровня в соответствии с банковским законодательством Республики Казахстан, предусматривающего оплату в пользу администратора системы гарантирования прав граждан Республики Казахстан в сфере выездного туризма либо третьих лиц, определенных администратором системы гарантирования прав граждан Республики Казахстан в сфере выездного туризма, денег, обеспеченных банковской гарантией, с предоставлением подлинника либо нотариально засвидетельствованной копии договора администратору системы гарантирования прав граждан Республики Казахстан в сфере выездного туризма;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перечисляют на специальный счет денег с каждого туристского продукта, сформированного туроператором или туроператором-фрахтователем и реализованного турагентом гражданину Республики Казахстан, в сумме,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октября 2016 года № 607 "Об утверждении Правил функционирования системы гарантирования прав граждан Республики Казахстан в сфере выездного туризма, суммы денег, подлежащих обеспечению банковской гарантией для туроператоров и туроператоров-фрахтователей, осуществляющих деятельность в сфере выездного туризма, суммы денег, подлежащих перечислению на банковский счет, открытый специально для администратора системы гарантирования прав граждан Республики Казахстан в сфере выездного туризма".</w:t>
      </w:r>
    </w:p>
    <w:bookmarkEnd w:id="48"/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внутреннего и въездного туризма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организации внутреннего и въездного туризма туроператором в сфере внутреннего и въездного туризма формируется туристский продукт.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Оказание туристских услуг в области внутреннего и въездного туризма осуществляется на основании письменного договора, заключаемого между турагентом или туроператором и туристом, а также, устного договора или письменного договора, заключаемого с гидом и (или) экскурсоводом.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заключения договора, турист представляет турагенту или туроператору или гиду или экскурсоводу информацию о себе и лицах, в пользу которых заключается договор, в объеме, необходимом для исполнения обязательств по такому договору.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Лица, осуществляющие туристскую деятельность, за три дня до начала путешествия в письменной форме предоставляют туристам сведения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осуществляют предупредительные меры, направленные на обеспечение безопасности туристов.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осуществляющие туристскую деятельность, в течении одного календарного дня информируют уполномоченный орган в области туристской деятельности и уполномоченный орган в сфере гражданской защиты, а также семью туриста с момента, когда они узнали о чрезвычайном происшествии с туристом во время путешествия.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чрезвычайное происшествие произошло с иностранными туристами на территории Республики Казахстан, лица, осуществляющие туристскую деятельность, информируют также органы дипломатической службы.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прохождении маршрутов, представляющих повышенную опасность для жизни и здоровья туриста в пределах Республики Казахстан, лица, осуществляющие туристскую деятельность, получают письменное согласие у туриста о том, что турист проинформирован и согласен с возможным риском для жизни на данном туристском маршруте, а также предоставляют туристу необходимое снаряжение для обеспечения безопасности его жизни и здоровья.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Туроператоры организовывают проведение обучающих тренингов для турагентов по реализации сформированного им туристского продукта.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Оказание туристских и экскурсионных услуг лицам с инвалидностью и маломобильным группам населения сопровождается специально подготовленным персоналом, предоставляемый лицами, осуществляющими туристскую деятельность.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Лица, осуществляющие туристскую деятельность, при формировании туристского продукта для лиц с инвалидностью и маломобильных групп населения включают в него туристские маршруты с условием свободного доступа к объектам туристской деятельности и беспрепятственного передвижения по ним.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Лица, осуществляющие туристскую деятельность, представляют туристу полную и достоверную информацию об оказываемых туристских услугах, в том числе во всех необходимых альтернативных доступных форматах для лиц с инвалидностью.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