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2377" w14:textId="8142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Карабутак Карабутакского сельского округа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Карабутакского сельского округа Айтекебийского района Актюбинской области от 9 февраля 2021 года № 07. Зарегистрировано Департаментом юстиции Актюбинской области 11 февраля 2021 года № 8048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 – территориальном устройстве Республики Казахстан", учитивая мнение населения села Карабутак и на основании заключения ономастической комиссии Актюбинской области за № 2 от 22 октября 2020 года, аким Карабутакского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Карабутак Карабутакского сельского округа Айтекебийского района улицу "В. Чапаева" на "Бопай ханша"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Карабутакского сельского округа" Айтекебийского района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Карабутакского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