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7b57" w14:textId="b187b5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переименовании улиц некоторых населенных пунктов Тогызского сельского округа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Тогызского сельского округа Шалкарского района Актюбинской области от 23 февраля 2021 года № 3. Зарегистрировано Департаментом юстиции Актюбинской области 24 февраля 2021 года № 8064</w:t>
      </w:r>
    </w:p>
    <w:p>
      <w:pPr>
        <w:spacing w:after="0"/>
        <w:ind w:left="0"/>
        <w:jc w:val="both"/>
      </w:pPr>
      <w:bookmarkStart w:name="z2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35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самоуправления в Республике Казахстан", подпунктом 4) </w:t>
      </w:r>
      <w:r>
        <w:rPr>
          <w:rFonts w:ascii="Times New Roman"/>
          <w:b w:val="false"/>
          <w:i w:val="false"/>
          <w:color w:val="000000"/>
          <w:sz w:val="28"/>
        </w:rPr>
        <w:t>статьи 14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8 декабря 1993 года "Об административно-территориальном устройстве Республики Казахстан", с учетом мнения населения соответствующей территории и на основании заключения областной ономастической комиссии при акимате Актюбинской области от 22 октября 2020 года № 2, аким Тогызского сельского округа РЕШИЛ:</w:t>
      </w:r>
    </w:p>
    <w:bookmarkEnd w:id="0"/>
    <w:bookmarkStart w:name="z3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Переименовать улицы в следующих населенных пунктах Тогызского сельского округа: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в населенном пункте Тосбулак улицу "Теміржолшылар" на улицу "Әбілқайыр хан";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селе Копмола улицу "Теміржолшылар" на улицу "Бауыржан Момышұлы".</w:t>
      </w:r>
    </w:p>
    <w:bookmarkStart w:name="z4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"Аппарат акима Тогызского сельского округа Шалкарского района Актюбинской области" в установленном законодательством порядке обеспечить:</w:t>
      </w:r>
    </w:p>
    <w:bookmarkEnd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решения в Департаменте юстиции Актюбинской области;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размещение настоящего решения на интернет-ресурсе акимата Шалкарского района после его официального опубликования.</w:t>
      </w:r>
    </w:p>
    <w:bookmarkStart w:name="z5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решения оставляю за собой.</w:t>
      </w:r>
    </w:p>
    <w:bookmarkEnd w:id="3"/>
    <w:bookmarkStart w:name="z6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со дня его первого официального опубликования.</w:t>
      </w:r>
    </w:p>
    <w:bookmarkEnd w:id="4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Аким Тогызского сельского округа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Ідірісов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