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4792" w14:textId="7944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объема субсидий на пестициды, биоагенты (энтомофаги)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июля 2021 года № 46/01. Зарегистрировано в Министерстве юстиции Республики Казахстан 14 июля 2021 года № 23505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№20209),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пестицидов, биоагентов (энтомофагов) и нормы субсидий на 1 литр (килограмм, грамм, штук) пестицидов, биоагентов (энтомофагов),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субсидий на пестициды, биоагенты (энтомофаги)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13 мая 2020 года № 31/01 "Об утверждении перечня и норм субсидий на пестициды, биоагенты (энтомофаги), а также объема субсидий на пестициды, биоагенты (энтомофаги)" (зарегистрирован в Реестре государственной регистрации нормативных правовых актов за №5840).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2021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 и нормы субсидий на 1 литр (килограмм) пестицидов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4"/>
        <w:gridCol w:w="614"/>
        <w:gridCol w:w="669"/>
        <w:gridCol w:w="1453"/>
      </w:tblGrid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г/л + дикамба, 120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г/л + дикамба,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г/л + флорасулам, 3, 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г/л + 2 - этилгексиловый эфир дикамбы кислоты,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метсульфурон - метил, 600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триасульфурон,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в.к.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г/л + клопиралид, 40 г/л в виде сложных 2-этилгексиловых эфиров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в.р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г/л + амидосульфурон, 100 г/л + мефенпир - диэтил - антидот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м.д.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м.д.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в.д.г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с.п.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к.э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с.т.с.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в.д.г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в.д.г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в.э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к.э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натрия, 1, 0 г/л + тиенкарбазон - метил, 10 г/л + ципросульфид - антидот, 15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г/л + флуроксипир, 90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г/л + флорасулам, 5 г/л + флуроксопир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г/л + флорасулам, 7,4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г/л + дикват 35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мас.к.э.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г/л + флорасулам, 6,25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г/л + изооктил, 2,4-Д дихлорфеноксиуксусной кислоты, 540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г/л + клопиралид, 124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в.д.г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к.c.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г/л (2,4-Д этилгексиловый эфир, 470 г/л) + 2,4-Д кислоты, 160 г/л (диметилалкил-аминная соль)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м.д.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в.р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кислоты, 550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г/л + флорасулам, 5,35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г/л + флорасулам, 15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ПРАЙМ, м.к.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г/л + имазапир, 20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м.к.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м.д.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с.п.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+ 2,4-Д кислоты в виде сложного эфира,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г/л + флорасулам, 6,25 г/л)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 + хизалофоп-п-этил 45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к.к.р.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г/л + флорсулам 3,6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 ,м.д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г/л + флуросипир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г/л + пиклорама кислота, 8,5 г/л + клопиралида кислота, 177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в.г.р.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к.к.р.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к.к.р.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к.к.р.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к.к.р.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э.м.в.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к.с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к.к.р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г/л + пираклостробин 66,6 г/л + флуксапироксад 41,6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г/л + пираклостробин 150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ЛАМЕКС, м.к.с.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в.р.к.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в.р.к.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в.р.к.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г/л+бета-цифлутрин 90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м.в.с.к.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м.в.с.к.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м.в.с.к.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г/л + флутриафол, 78 г/л + клотианидин 73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г/л + лямбда- цигалотрин, 106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к.э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г/кг + луфенурон, 400 г/кг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г/кг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г/кг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г/кг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в.д.г.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г/л+лямбда-цигалатрин, 150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к.с.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к.э.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в.с.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в.д.г.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мас.э.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млрд. жизнеспособных спор/г, биологическая активность 1500 ЕА/г, содержание экзотоксина 0, 6-0, 8% (спорово-кристаллический комплекс и син-экзотоксин Вacillus thurinqiensis, var. Тhurinqiensis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сух.п.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в.к. – водный концентрат;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в.г.р.-водно-глюколевый раствор;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 - концентрат суспензии;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к.к.р. - концентрат коллоидного раствора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к.н.э. - концентрат наноэмульсии;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з.б.у - заводская бинарная упаковка;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в.р.п.- водорастворимый порошок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мас.э.к.-масляной эмульсии концетрат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м.в.с.к.-масляно-водный суспензионный концентрат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м.к.с.- микрокапсулированная суспензия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с.к.-суспензионный концентрат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с.п. – смачивающийся порошок;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э.м.в.- эмульсия масляно-водная.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к.э.- концентрат эмульсии;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микрокапсулированная эмульсия;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в.р.к - водорастворимый концентрат;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р.п - растворимый порошок;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в.г., в.р.г.- водорастворимые гранулы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в.э.-водная эмульсия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сух.п.- сухой порошок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м.к.-масляный концентрат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в.с.к.-водно-суспензионный концентрат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с.к.-суспензионный концентрат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препараты, имеющие государственную регистрацию двойного назначения и используемые, как гербицид и десикант.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субсидирование пестицидов, биоагентов (энтомофагов)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035"/>
        <w:gridCol w:w="9783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1 285 378 000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1 285 378 000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