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6b07" w14:textId="1f46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6 января 2021 года № 72-3 "Об утверждении бюджета Шоптыкольского сельского округа района имени Габита Мусрепова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18 марта 2021 года № 3-6. Зарегистрировано Департаментом юстиции Северо-Казахстанской области 29 марта 2021 года № 7185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Шоптыкольского сельского округа района имени Габита Мусрепова на 2021-2023 годы" от 6 января 2021 года № 72-3 (опубликовано 14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6922)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"Утвердить бюджет Шоптыкольского сельского округа района имени Габита Мусрепова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29 366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2 390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26 976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30 172,1 тысяча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- 806,1 тысяча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806,1 тысяча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806,1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72-3</w:t>
            </w:r>
          </w:p>
        </w:tc>
      </w:tr>
    </w:tbl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Шоптыкольского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30 172,1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- 806,1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