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f691" w14:textId="966f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Драгомировского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432. Зарегистрировано Департаментом юстиции Северо-Казахстанской области 12 января 2021 года № 6937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Драгомировского сельского округа Тайыншинского района Северо-Казахстанской области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44986,9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Драгомировского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Драгомировского сельского округа на 2021 год поступление целевых трансфертов из районного бюджета в бюджет Драгомировского сельского округа на приобретение служебного автотранспорта в сумме 6600 тысячи тенге, на обеспечение санитарии населенных пунктов в сумме 2000 тысячи тенге, благоустройство населенных пунктов в сумме 700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Драгомировского сельского округа на 2021 год в сумме 13363 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Драгомировского сельского округа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бюджета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97"/>
        <w:gridCol w:w="205"/>
        <w:gridCol w:w="207"/>
        <w:gridCol w:w="1287"/>
        <w:gridCol w:w="1287"/>
        <w:gridCol w:w="569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432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432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431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479"/>
        <w:gridCol w:w="492"/>
        <w:gridCol w:w="2048"/>
        <w:gridCol w:w="2049"/>
        <w:gridCol w:w="3404"/>
        <w:gridCol w:w="2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