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b2c3" w14:textId="03cb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Исатай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Исатайского районного маслихата Атырауской области от 14 мая 2021 года № 39-VІI и постановление акимата Исатайского района Атырауской области от 18 мая 2021 года № 117. Зарегистрировано Департаментом юстиции Атырауской области 19 мая 2021 года № 4966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Исатайский районный акимат ПОСТАНОВЛЯЕТ и Исатайский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Исатай Исатайского сельского округа Исатайского района общей площадью 307,46 гектар, протяженностью 8477,96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Исатайского района (Б. Сисатов) и председателя постоянной комиссии Исатайского районного маслихата по вопросам соблюдения законности, правовой защиты и депутатской этики (А. Сидегалиев).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вступают в силу со дня государственной регистрации в органах юстиции, вводятся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и решению акимата Исатайского района от 18 мая 2021 года № 117 и Исатайского районного маслихата от 14 мая 2021 года № 39-VII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Исатай Исатайского сельского округа Исатайского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– 307,46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границы – 8477,96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