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c6e6" w14:textId="00ac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Кумкентского сельского округа Созакского района Туркестанской области от 1 июля 2021 года № 21. Зарегистрировано в Министерстве юстиции Республики Казахстан 2 июля 2021 года № 23258. Утратило силу решением акима Кумкентского сельского округа Созакского района Туркестанской области от 1 сентября 2021 года № 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Кумкентского сельского округа Созакского района Туркестанской области от 01.09.2021 № 25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территориальной инспекции Созакского района Комитета ветеринарного контроля и надзора Министерства сельского хозяйства Республики Казахстан от 01 июня 2021 года № 08-02-07/202,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скотного двора Жыландинского пастбища, населенного пункта Кызылколь Кумкентского сельского округа Созакского района Туркестанской области, в связи с возникновением заболевания бруцеллез.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Кумкентского сельского округа Сузакского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Сузакского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Кумкентского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Пәрдебекұлы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