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0e3c" w14:textId="fd80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11 апреля 2022 года № 91/14. Зарегистрировано в Министерстве юстиции Республики Казахстан 14 апреля 2022 года № 27582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в населенных пунктах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в населенных пунктах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Козыкеткенского сельского округа Успенского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784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941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Успенского сельского округа Успенского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Ольгинского сельского округа Успенского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782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Конырозекского сельского округа Успенского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497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291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608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Лозовского сельского округа Успенского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Новопокровского сельского округа Успенского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84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Равнопольского сельского округа Успенского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354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91/14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населенных пунктах Успенского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