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4bf80" w14:textId="7b4bf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Шоптыколь Шоптыкольского сельского округа района имени Габита Мусрепова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Шоптыкольского сельского округа района имени Габита Мусрепова Северо-Казахстанской области от 25 марта 2022 года № 7. Зарегистрирован в Министерстве юстиции Республики Казахстан 1 апреля 2022 года № 27370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с учетом мнения населения села Шоптыколь, на основании заключения Северо-Казахстанской областной ономастической комиссии от 16 апреля 2021 года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следующие улицы в селе Шоптыколь Шоптыкольского сельского округа района имени Габита Мусрепова Северо-Казахстанской области: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Ленина на улицу Рақымжан Қошқарбаев;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50 лет ВЛКСМ на улицу Ақанұлы Жанатай батыр.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Шоптыкольского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