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a9fe" w14:textId="9d0a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Карабас Карабасского сельского округа Бескарагайского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области Абай от 19 января 2023 года № 2. Зарегистрировано Департаментом юстиции области Абай 20 января 2023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27 декабря 2021 года и учитывая мнение жителей села Карабас,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Карабас Карабасского сельского округа Бескарагайского района области Абай: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Чехова на улицу Зейнолла Нұрсейтова;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Буденного на улицу Елшібай Тулеуова.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