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627308" w14:textId="262730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размера и порядка оказания жилищной помощи в городе Тараз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Таразского городского маслихата Жамбылской области от 15 марта 2024 года № 14-8. Зарегистрированы Департаментом юстиции Жамбылской области 19 марта 2024 года № 5174-08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15)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со </w:t>
      </w:r>
      <w:r>
        <w:rPr>
          <w:rFonts w:ascii="Times New Roman"/>
          <w:b w:val="false"/>
          <w:i w:val="false"/>
          <w:color w:val="000000"/>
          <w:sz w:val="28"/>
        </w:rPr>
        <w:t>статьей 97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жилищных отношениях",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правовых актах" и Приказом Министра промышленности и строительства Республики Казахстан от 8 декабря 2023 года </w:t>
      </w:r>
      <w:r>
        <w:rPr>
          <w:rFonts w:ascii="Times New Roman"/>
          <w:b w:val="false"/>
          <w:i w:val="false"/>
          <w:color w:val="000000"/>
          <w:sz w:val="28"/>
        </w:rPr>
        <w:t>№117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предоставления жилищной помощи" (зарегистрировано в Реестре государственной регистрации нормативных правовых актов за №33763), Таразский городской маслихат РЕШИЛ: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размер и порядок оказания жилищной помощи в городе Тараз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решение Таразского городского маслихата Жамбылской области от 15 июня 2020 года №58-3 "Об определении размера и порядка оказания жилищной помощи малообеспеченным семьям (гражданам) по городу Тараз" (зарегистрировано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№4636</w:t>
      </w:r>
      <w:r>
        <w:rPr>
          <w:rFonts w:ascii="Times New Roman"/>
          <w:b w:val="false"/>
          <w:i w:val="false"/>
          <w:color w:val="000000"/>
          <w:sz w:val="28"/>
        </w:rPr>
        <w:t>).</w:t>
      </w:r>
    </w:p>
    <w:bookmarkStart w:name="z1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Таразского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Олжабай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Таразского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15 марта 2024 года № 14-8</w:t>
            </w:r>
          </w:p>
        </w:tc>
      </w:tr>
    </w:tbl>
    <w:bookmarkStart w:name="z15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 определении размера и порядка оказания жилищной помощи в городе Тараз</w:t>
      </w:r>
    </w:p>
    <w:bookmarkEnd w:id="1"/>
    <w:bookmarkStart w:name="z1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2"/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Размер и порядок оказания жилищной помощи в городе Тараз (далее - Порядок) разработаны в соответствии с Законом Республики Казахстан "О жилищных отношениях" и Приказом Министра промышленности и строительства Республики Казахстан от 8 декабря 2023 года </w:t>
      </w:r>
      <w:r>
        <w:rPr>
          <w:rFonts w:ascii="Times New Roman"/>
          <w:b w:val="false"/>
          <w:i w:val="false"/>
          <w:color w:val="000000"/>
          <w:sz w:val="28"/>
        </w:rPr>
        <w:t>№117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предоставления жилищной помощи" (зарегистрировано в Реестре государственной регистрации нормативных правовых актов за №33763).</w:t>
      </w:r>
    </w:p>
    <w:bookmarkStart w:name="z1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Жилищная помощь предоставляется за счет средств местного бюджета услугополучателям, постоянно зарегистрированным и проживающим в жилище, которое находится на праве собственности как единственное жилище на территории Республики Казахстан, а также нанимателям (поднанимателям) жилища из государственного жилищного фонда и жилища, арендованного местным исполнительным органом в частном жилищном фонде, на оплату:</w:t>
      </w:r>
    </w:p>
    <w:bookmarkEnd w:id="3"/>
    <w:bookmarkStart w:name="z1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расходов на управление объектом кондоминиума и содержание общего имущества объекта кондоминиума, в том числе капитальный ремонт общего имущества объекта кондоминиума;</w:t>
      </w:r>
    </w:p>
    <w:bookmarkEnd w:id="4"/>
    <w:bookmarkStart w:name="z2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потребления коммунальных услуг и услуг связи в части увеличения абонентской платы за телефон, подключенный к сети телекоммуникаций;</w:t>
      </w:r>
    </w:p>
    <w:bookmarkEnd w:id="5"/>
    <w:bookmarkStart w:name="z2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расходов за пользование жилищем из государственного жилищного фонда и жилищем, арендованным местным исполнительным органом в частном жилищном фонде.</w:t>
      </w:r>
    </w:p>
    <w:bookmarkEnd w:id="6"/>
    <w:bookmarkStart w:name="z2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Расходы услугополучателя, принимаемые к исчислению жилищной помощи, определяются как сумма расходов по каждому из вышеуказанных направлений.</w:t>
      </w:r>
    </w:p>
    <w:bookmarkEnd w:id="7"/>
    <w:bookmarkStart w:name="z2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Назначение жилищной помощи осуществляется государственным учреждением "Отдел занятости и социальных программ акимата города Тараз" (далее – услугодатель).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Совокупный доход услугополучателя исчисляется уполномоченным органом за квартал, предшествовавший кварталу обращения за назначением жилищной помощи, в порядке, определяемом приказом Министра промышленности и строительства Республики Казахстан "Об утверждении Правил предоставления жилищной помощи" от 8 декабря 2023 года №117 (зарегистрировано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№33763</w:t>
      </w:r>
      <w:r>
        <w:rPr>
          <w:rFonts w:ascii="Times New Roman"/>
          <w:b w:val="false"/>
          <w:i w:val="false"/>
          <w:color w:val="000000"/>
          <w:sz w:val="28"/>
        </w:rPr>
        <w:t>) (далее – Правила).</w:t>
      </w:r>
    </w:p>
    <w:bookmarkStart w:name="z2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Жилищная помощь определяется как разница между суммой оплаты расходов на управление объектом кондоминиума и содержание общего имущества объекта кондоминиума, в том числе капитальный ремонт общего имущества объекта кондоминиума, потребление коммунальных услуг и услуг связи в части увеличения абонентской платы за телефон, подключенный к сети телекоммуникаций, пользование жилищем из государственного жилищного фонда и жилищем, арендованным местным исполнительным органом в частном жилищном фонде, и предельно допустимым уровнем расходов услугополучателя на эти цели, установленным местными представительными органами, не более 10 процентов.</w:t>
      </w:r>
    </w:p>
    <w:bookmarkEnd w:id="9"/>
    <w:bookmarkStart w:name="z2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Предельно допустимый уровень расходов к совокупному доходу услугополучателя установлен в размере пяти (5) процентов.</w:t>
      </w:r>
    </w:p>
    <w:bookmarkEnd w:id="10"/>
    <w:bookmarkStart w:name="z27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Размер и порядок оказания жилищной помощи</w:t>
      </w:r>
    </w:p>
    <w:bookmarkEnd w:id="11"/>
    <w:bookmarkStart w:name="z2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Перечень документов и сведений, истребуемых у услугополучателя для оказания государственной услуги.</w:t>
      </w:r>
    </w:p>
    <w:bookmarkEnd w:id="12"/>
    <w:bookmarkStart w:name="z2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Государственную корпорацию:</w:t>
      </w:r>
    </w:p>
    <w:bookmarkEnd w:id="13"/>
    <w:bookmarkStart w:name="z3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заявление по форме согласно приложению 1 к Правилам предоставления жилищной помощи;</w:t>
      </w:r>
    </w:p>
    <w:bookmarkEnd w:id="14"/>
    <w:bookmarkStart w:name="z3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документ, удостоверяющий личность, либо электронный документ из сервиса цифровых документов (для идентификации личности);</w:t>
      </w:r>
    </w:p>
    <w:bookmarkEnd w:id="15"/>
    <w:bookmarkStart w:name="z3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документы, подтверждающие доходы семьи (за исключением сведений получаемых из соответствующих государственных информационных систем);</w:t>
      </w:r>
    </w:p>
    <w:bookmarkEnd w:id="16"/>
    <w:bookmarkStart w:name="z3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справка с места работы либо справка о регистрации в качестве безработного лица (за исключением сведений получаемых из соответствующих государственных информационных систем);</w:t>
      </w:r>
    </w:p>
    <w:bookmarkEnd w:id="17"/>
    <w:bookmarkStart w:name="z3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об алиментах на детей и других иждивенцев;</w:t>
      </w:r>
    </w:p>
    <w:bookmarkEnd w:id="18"/>
    <w:bookmarkStart w:name="z3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банковский счет;</w:t>
      </w:r>
    </w:p>
    <w:bookmarkEnd w:id="19"/>
    <w:bookmarkStart w:name="z3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счета о размерах ежемесячных взносов на содержание жилого дома (жилого здания); счета на потребление коммунальных услуг;</w:t>
      </w:r>
    </w:p>
    <w:bookmarkEnd w:id="20"/>
    <w:bookmarkStart w:name="z3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квитанцию-счет за услуги телекоммуникаций или копия договора на оказание услуг связи;</w:t>
      </w:r>
    </w:p>
    <w:bookmarkEnd w:id="21"/>
    <w:bookmarkStart w:name="z3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счет о размере арендной платы за пользование жилищем, арендованным местным исполнительным органом в частном жилищном фонде, предъявленный местным исполнительным органом;</w:t>
      </w:r>
    </w:p>
    <w:bookmarkEnd w:id="22"/>
    <w:bookmarkStart w:name="z3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веб-портал "электронного правительства":</w:t>
      </w:r>
    </w:p>
    <w:bookmarkEnd w:id="23"/>
    <w:bookmarkStart w:name="z4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запрос в форме электронного документа, удостоверенный электронной цифровой подписью услугополучателя;</w:t>
      </w:r>
    </w:p>
    <w:bookmarkEnd w:id="24"/>
    <w:bookmarkStart w:name="z4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электронная копия документов, подтверждающих доходы семьи;</w:t>
      </w:r>
    </w:p>
    <w:bookmarkEnd w:id="25"/>
    <w:bookmarkStart w:name="z4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электронная копия справки с места работы либо справка о регистрации в качестве безработного лица;</w:t>
      </w:r>
    </w:p>
    <w:bookmarkEnd w:id="26"/>
    <w:bookmarkStart w:name="z4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электронная копия сведений об алиментах на детей и других иждивенцев;</w:t>
      </w:r>
    </w:p>
    <w:bookmarkEnd w:id="27"/>
    <w:bookmarkStart w:name="z4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электронная копия банковского счета;</w:t>
      </w:r>
    </w:p>
    <w:bookmarkEnd w:id="28"/>
    <w:bookmarkStart w:name="z4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электронную копию счета о размерах ежемесячных взносов на содержание жилого дома (жилого здания);</w:t>
      </w:r>
    </w:p>
    <w:bookmarkEnd w:id="29"/>
    <w:bookmarkStart w:name="z4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электронную копию счета на потребление коммунальных услуг;</w:t>
      </w:r>
    </w:p>
    <w:bookmarkEnd w:id="30"/>
    <w:bookmarkStart w:name="z4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электронную копию квитанцию-счет за услуги телекоммуникаций или копию договора на оказание услуг связи;</w:t>
      </w:r>
    </w:p>
    <w:bookmarkEnd w:id="31"/>
    <w:bookmarkStart w:name="z4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электронную копию счета о размере арендной платы за пользование жилищем, арендованным местным исполнительным органом в частном жилищном фонде, предъявленного местным исполнительным органом.</w:t>
      </w:r>
    </w:p>
    <w:bookmarkEnd w:id="32"/>
    <w:bookmarkStart w:name="z4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Услугополучатель (либо его представитель в силу полномочия, основанного на доверенности, законодательстве, решении суда либо административном акте) обращается за назначением жилищной помощи один раз в квартал в Государственную корпорацию или веб-портал "электронного правительства".</w:t>
      </w:r>
    </w:p>
    <w:bookmarkEnd w:id="33"/>
    <w:bookmarkStart w:name="z5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Основания для отказа в оказании государственной услуги:</w:t>
      </w:r>
    </w:p>
    <w:bookmarkEnd w:id="34"/>
    <w:bookmarkStart w:name="z5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них;</w:t>
      </w:r>
    </w:p>
    <w:bookmarkEnd w:id="35"/>
    <w:bookmarkStart w:name="z5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несоответствие услугополучателя и (или) представленных материалов, объектов, данных и сведений, необходимых для оказания государственной услуги, требованиям, установленным в настоящих Правилах;</w:t>
      </w:r>
    </w:p>
    <w:bookmarkEnd w:id="36"/>
    <w:bookmarkStart w:name="z5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отношении услугополучателя имеется вступившее в законную силу решение (приговор) суда о запрещении деятельности или отдельных видов деятельности, требующих получения определенной государственной услуги;</w:t>
      </w:r>
    </w:p>
    <w:bookmarkEnd w:id="37"/>
    <w:bookmarkStart w:name="z5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отношении услугополучателя имеется вступившее в законную силу решение суда, на основании которого услугополучатель лишен специального права, связанного с получением государственной услуги.</w:t>
      </w:r>
    </w:p>
    <w:bookmarkEnd w:id="38"/>
    <w:bookmarkStart w:name="z5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рассмотрения документов и принятия решения о предоставлении жилищной помощи либо мотивированный ответ об отказе со дня принятия полного комплекта документов от Государственной корпорации, либо через веб-портал "электронного правительства" составляет 8 (восемь) рабочих дней.</w:t>
      </w:r>
    </w:p>
    <w:bookmarkEnd w:id="39"/>
    <w:bookmarkStart w:name="z5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Назначение жилищной помощи услугополучателям производится в соответствии c нижеследующими нормами потребления:</w:t>
      </w:r>
    </w:p>
    <w:bookmarkEnd w:id="40"/>
    <w:bookmarkStart w:name="z5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Нормы площади жилья, обеспечиваемые компенсационными мерами на один месяц:</w:t>
      </w:r>
    </w:p>
    <w:bookmarkEnd w:id="41"/>
    <w:bookmarkStart w:name="z5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одиноких граждан – 30 (тридцать) квадратных метров, но не более размера фактически занимаемой площади;</w:t>
      </w:r>
    </w:p>
    <w:bookmarkEnd w:id="42"/>
    <w:bookmarkStart w:name="z5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семьи из двух и более человек – 18 (восемнадцать) квадратных метров на каждого члена семьи, но не более фактически занимаемой площади.</w:t>
      </w:r>
    </w:p>
    <w:bookmarkEnd w:id="43"/>
    <w:bookmarkStart w:name="z6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Выплата компенсации повышения тарифов абонентской платы за оказание услуг телекоммуникации социально-защищаемым гражданам осуществляется в соответствии с приказом Министра цифрового развития, инноваций и аэрокосмической промышленности Республики Казахстан от 28 июля 2023 года № 295/НҚ "Об определении размера и утверждении Правил компенсации повышения тарифов абонентской платы за оказание услуг телекоммуникаций социально защищаемым гражданам" (зарегистрирован в Реестре государственной регистрации нормативных правовых актов за №3320).</w:t>
      </w:r>
    </w:p>
    <w:bookmarkEnd w:id="44"/>
    <w:bookmarkStart w:name="z6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Жилищная помощь оказывается по предъявленным поставщиками счетам о ежемесячных взносах на управление объектом кондоминиума и содержание общего имущества объекта кондоминиума, в том числе капитальный ремонт общего имущества объекта кондоминиума согласно смете расходов и счетам на оплату коммунальных услуг за счет бюджетных средств услугополучателям.</w:t>
      </w:r>
    </w:p>
    <w:bookmarkEnd w:id="45"/>
    <w:bookmarkStart w:name="z62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Финансирование и порядок выплаты жилищной помощи</w:t>
      </w:r>
    </w:p>
    <w:bookmarkEnd w:id="46"/>
    <w:bookmarkStart w:name="z6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Назначение жилищной помощи осуществляется в пределах средств, предусмотренных в бюджете города на соответствующий финансовый год услугополучателям.</w:t>
      </w:r>
    </w:p>
    <w:bookmarkEnd w:id="47"/>
    <w:bookmarkStart w:name="z6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Выплата жилищной помощи услугополучателю осуществляется услугодателем через банки второго уровня путем перечисления начисленных сумм на лицевые счета получателей жилищной помощи.</w:t>
      </w:r>
    </w:p>
    <w:bookmarkEnd w:id="4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