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6d5c" w14:textId="3456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Құрамында кең таралған пайдалы қазбалар бар, конкурсқа шығаруға жататын жер қойнауы учаскелерінің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19 қарашадағы № А-10/546 қаулысы. Ақмола облысының Әділет департаментінде 2014 жылғы 3 желтоқсанда № 4491 болып тіркелді. Күші жойылды - Ақмола облысы әкімдігінің 2015 жылғы 27 ақпандағы № А-3/89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27.02.2015 </w:t>
      </w:r>
      <w:r>
        <w:rPr>
          <w:rFonts w:ascii="Times New Roman"/>
          <w:b w:val="false"/>
          <w:i w:val="false"/>
          <w:color w:val="ff0000"/>
          <w:sz w:val="28"/>
        </w:rPr>
        <w:t>№ А-3/89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«Жер қойнауы және жер қойнауын пайдалану туралы» Қазақстан Республикасының 2010 жылғы 24 маусымдағы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Құрамында кең таралған пайдалы қазбалар бар, конкурсқа шығаруға жататын жер қойнауы учаскелерінің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 әкімдігінің осы қаулысы Ақмола облысының Әділет департаментінде мемлекеттік тіркеу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С.Кулагин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А-10/546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Құрамында кең таралған пайдалы қазбалар бар, конкурсқа шығаруға жататын жер қойнауы учаскелерінің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3175"/>
        <w:gridCol w:w="3681"/>
        <w:gridCol w:w="3175"/>
        <w:gridCol w:w="2923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 учаскесінің атауы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таралған пайдалы қазбалардың түрі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 (аудан, қала)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пайдалану жөніндегі операцияның түрі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Шөптікөл-II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атқылаудан кейінгі жыныстар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Стройинвест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атқылаудан кейінгі жыныстар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Ново-Владимирское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және сазды жыныстар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Аршалы-1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шой тас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атқылаудан кейінгі жыныстар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Аршалы-Тас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атқылаудан кейінгі жыныстар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сопка-1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қиыршық тас-құм қоспасы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атқылаудан кейінгі жыныстар (гранит)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Қарамол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атқылаудан кейінгі жыныстар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Көктас-I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атқылаудан кейінгі жыныстар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Елизаветинское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және сазды жыныстар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Жақсы-Қоянды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қиыршық тас-құм қоспасы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атқылаудан кейінгі жыныстар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 (құрылыс)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Тілектас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жұмыр тас, қиыршық тас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Руслан и К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 (құрылыс)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және сазды жыныстар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